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E72" w:rsidRPr="00316501" w:rsidRDefault="00316501" w:rsidP="00316501">
      <w:pPr>
        <w:suppressAutoHyphens/>
        <w:spacing w:after="0" w:line="240" w:lineRule="auto"/>
        <w:ind w:firstLine="360"/>
        <w:jc w:val="right"/>
        <w:rPr>
          <w:i w:val="0"/>
          <w:noProof/>
          <w:sz w:val="24"/>
          <w:lang w:eastAsia="ru-RU"/>
        </w:rPr>
      </w:pPr>
      <w:r w:rsidRPr="00316501">
        <w:rPr>
          <w:i w:val="0"/>
          <w:noProof/>
          <w:sz w:val="24"/>
          <w:lang w:eastAsia="ru-RU"/>
        </w:rPr>
        <w:t>Разработчики:</w:t>
      </w:r>
    </w:p>
    <w:p w:rsidR="00976F68" w:rsidRDefault="00316501" w:rsidP="00316501">
      <w:pPr>
        <w:suppressAutoHyphens/>
        <w:spacing w:after="0" w:line="240" w:lineRule="auto"/>
        <w:ind w:firstLine="360"/>
        <w:jc w:val="right"/>
        <w:rPr>
          <w:i w:val="0"/>
          <w:noProof/>
          <w:sz w:val="24"/>
          <w:lang w:eastAsia="ru-RU"/>
        </w:rPr>
      </w:pPr>
      <w:r w:rsidRPr="00316501">
        <w:rPr>
          <w:i w:val="0"/>
          <w:noProof/>
          <w:sz w:val="24"/>
          <w:lang w:eastAsia="ru-RU"/>
        </w:rPr>
        <w:t>Иванова Инна Юрьевна,</w:t>
      </w:r>
    </w:p>
    <w:p w:rsidR="00316501" w:rsidRPr="00316501" w:rsidRDefault="00316501" w:rsidP="00316501">
      <w:pPr>
        <w:suppressAutoHyphens/>
        <w:spacing w:after="0" w:line="240" w:lineRule="auto"/>
        <w:ind w:firstLine="360"/>
        <w:jc w:val="right"/>
        <w:rPr>
          <w:i w:val="0"/>
          <w:noProof/>
          <w:sz w:val="24"/>
          <w:lang w:eastAsia="ru-RU"/>
        </w:rPr>
      </w:pPr>
      <w:r w:rsidRPr="00316501">
        <w:rPr>
          <w:i w:val="0"/>
          <w:noProof/>
          <w:sz w:val="24"/>
          <w:lang w:eastAsia="ru-RU"/>
        </w:rPr>
        <w:t>учитель высшей категории,</w:t>
      </w:r>
    </w:p>
    <w:p w:rsidR="00316501" w:rsidRPr="00316501" w:rsidRDefault="00316501" w:rsidP="00316501">
      <w:pPr>
        <w:suppressAutoHyphens/>
        <w:spacing w:after="0" w:line="240" w:lineRule="auto"/>
        <w:ind w:firstLine="360"/>
        <w:jc w:val="right"/>
        <w:rPr>
          <w:i w:val="0"/>
          <w:noProof/>
          <w:sz w:val="24"/>
          <w:lang w:eastAsia="ru-RU"/>
        </w:rPr>
      </w:pPr>
      <w:r w:rsidRPr="00316501">
        <w:rPr>
          <w:i w:val="0"/>
          <w:noProof/>
          <w:sz w:val="24"/>
          <w:lang w:eastAsia="ru-RU"/>
        </w:rPr>
        <w:t>Байбулатова Залифа Абдрахимовна,</w:t>
      </w:r>
    </w:p>
    <w:p w:rsidR="00316501" w:rsidRPr="00316501" w:rsidRDefault="00976F68" w:rsidP="00316501">
      <w:pPr>
        <w:suppressAutoHyphens/>
        <w:spacing w:after="0" w:line="240" w:lineRule="auto"/>
        <w:ind w:firstLine="360"/>
        <w:jc w:val="right"/>
        <w:rPr>
          <w:i w:val="0"/>
          <w:noProof/>
          <w:sz w:val="24"/>
          <w:lang w:eastAsia="ru-RU"/>
        </w:rPr>
      </w:pPr>
      <w:r>
        <w:rPr>
          <w:i w:val="0"/>
          <w:noProof/>
          <w:sz w:val="24"/>
          <w:lang w:eastAsia="ru-RU"/>
        </w:rPr>
        <w:t>у</w:t>
      </w:r>
      <w:r w:rsidR="00316501" w:rsidRPr="00316501">
        <w:rPr>
          <w:i w:val="0"/>
          <w:noProof/>
          <w:sz w:val="24"/>
          <w:lang w:eastAsia="ru-RU"/>
        </w:rPr>
        <w:t>читель первой категории</w:t>
      </w:r>
    </w:p>
    <w:p w:rsidR="00316501" w:rsidRPr="00316501" w:rsidRDefault="00316501" w:rsidP="00316501">
      <w:pPr>
        <w:suppressAutoHyphens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i w:val="0"/>
          <w:iCs w:val="0"/>
          <w:color w:val="FF0000"/>
          <w:sz w:val="32"/>
          <w:szCs w:val="24"/>
          <w:lang w:eastAsia="ru-RU"/>
        </w:rPr>
      </w:pPr>
      <w:r w:rsidRPr="00316501">
        <w:rPr>
          <w:i w:val="0"/>
          <w:noProof/>
          <w:sz w:val="24"/>
          <w:lang w:eastAsia="ru-RU"/>
        </w:rPr>
        <w:t>МОУ «</w:t>
      </w:r>
      <w:r w:rsidR="00976F68">
        <w:rPr>
          <w:i w:val="0"/>
          <w:noProof/>
          <w:sz w:val="24"/>
          <w:lang w:eastAsia="ru-RU"/>
        </w:rPr>
        <w:t>Наваринская ООШ им. Прокопьева С</w:t>
      </w:r>
      <w:r w:rsidRPr="00316501">
        <w:rPr>
          <w:i w:val="0"/>
          <w:noProof/>
          <w:sz w:val="24"/>
          <w:lang w:eastAsia="ru-RU"/>
        </w:rPr>
        <w:t>.Н.»</w:t>
      </w:r>
    </w:p>
    <w:p w:rsidR="00E60A19" w:rsidRPr="00316501" w:rsidRDefault="00E60A19" w:rsidP="008C7E69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b/>
          <w:i w:val="0"/>
          <w:iCs w:val="0"/>
          <w:sz w:val="32"/>
          <w:szCs w:val="24"/>
          <w:lang w:eastAsia="ru-RU"/>
        </w:rPr>
      </w:pPr>
    </w:p>
    <w:p w:rsidR="00316501" w:rsidRDefault="00316501" w:rsidP="008C7E69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</w:p>
    <w:p w:rsidR="00316501" w:rsidRDefault="00316501" w:rsidP="008C7E69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</w:p>
    <w:p w:rsidR="00316501" w:rsidRDefault="00316501" w:rsidP="008C7E69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</w:p>
    <w:p w:rsidR="00316501" w:rsidRPr="00316501" w:rsidRDefault="00316501" w:rsidP="003165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4"/>
          <w:lang w:eastAsia="ru-RU"/>
        </w:rPr>
      </w:pPr>
      <w:r w:rsidRPr="00316501">
        <w:rPr>
          <w:rFonts w:ascii="Times New Roman" w:eastAsia="Times New Roman" w:hAnsi="Times New Roman" w:cs="Times New Roman"/>
          <w:b/>
          <w:i w:val="0"/>
          <w:iCs w:val="0"/>
          <w:sz w:val="28"/>
          <w:szCs w:val="24"/>
          <w:lang w:eastAsia="ru-RU"/>
        </w:rPr>
        <w:t>Рабочая программа по учебному предмету «Русский язык»</w:t>
      </w:r>
    </w:p>
    <w:p w:rsidR="00316501" w:rsidRDefault="00316501" w:rsidP="003165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4"/>
          <w:lang w:eastAsia="ru-RU"/>
        </w:rPr>
      </w:pPr>
      <w:r w:rsidRPr="00316501">
        <w:rPr>
          <w:rFonts w:ascii="Times New Roman" w:eastAsia="Times New Roman" w:hAnsi="Times New Roman" w:cs="Times New Roman"/>
          <w:b/>
          <w:i w:val="0"/>
          <w:iCs w:val="0"/>
          <w:sz w:val="28"/>
          <w:szCs w:val="24"/>
          <w:lang w:eastAsia="ru-RU"/>
        </w:rPr>
        <w:t>5-9 класс</w:t>
      </w:r>
    </w:p>
    <w:p w:rsidR="00976F68" w:rsidRPr="00316501" w:rsidRDefault="00976F68" w:rsidP="003165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4"/>
          <w:lang w:eastAsia="ru-RU"/>
        </w:rPr>
      </w:pPr>
    </w:p>
    <w:p w:rsidR="00AC55C6" w:rsidRPr="00976F68" w:rsidRDefault="00976F68" w:rsidP="00976F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 xml:space="preserve">Раздел </w:t>
      </w:r>
      <w:r w:rsidR="00373DDF" w:rsidRPr="00976F68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 xml:space="preserve"> </w:t>
      </w:r>
      <w:r w:rsidR="00316501" w:rsidRPr="00976F68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1</w:t>
      </w:r>
      <w:r w:rsidR="00AC55C6" w:rsidRPr="00976F68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.  Планируемые результаты.</w:t>
      </w:r>
    </w:p>
    <w:p w:rsidR="00AC55C6" w:rsidRPr="00976F68" w:rsidRDefault="00AC55C6" w:rsidP="00976F68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</w:p>
    <w:p w:rsidR="00AC55C6" w:rsidRPr="00976F68" w:rsidRDefault="00373DDF" w:rsidP="00976F6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76F68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 xml:space="preserve">            </w:t>
      </w:r>
      <w:r w:rsidR="00AC55C6" w:rsidRPr="00976F68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>Речь и речевое общение</w:t>
      </w:r>
    </w:p>
    <w:p w:rsidR="00AC55C6" w:rsidRPr="00976F68" w:rsidRDefault="00AC55C6" w:rsidP="00976F6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76F6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Выпускник научится:</w:t>
      </w:r>
    </w:p>
    <w:p w:rsidR="00AC55C6" w:rsidRPr="00976F68" w:rsidRDefault="00AC55C6" w:rsidP="00976F6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76F6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• использовать различные виды монолога (повествование, описание, рассуждение; сочетание разных видов монолога) в различных ситуациях общения;</w:t>
      </w:r>
    </w:p>
    <w:p w:rsidR="00AC55C6" w:rsidRPr="00976F68" w:rsidRDefault="00AC55C6" w:rsidP="00976F6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76F6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• использовать различные виды диалога в ситуациях формального и неформального, межличностного и межкультурного общения;</w:t>
      </w:r>
    </w:p>
    <w:p w:rsidR="00AC55C6" w:rsidRPr="00976F68" w:rsidRDefault="00AC55C6" w:rsidP="00976F6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76F6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• соблюдать нормы речевого поведения в типичных ситуациях общения;</w:t>
      </w:r>
    </w:p>
    <w:p w:rsidR="00AC55C6" w:rsidRPr="00976F68" w:rsidRDefault="00AC55C6" w:rsidP="00976F6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76F6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• оценивать образцы устной монологической и диалогической речи с точки зрения соответствия ситуации речевого общения, достижения коммуникативных целей речевого взаимодействия, уместности использованных языковых средств;</w:t>
      </w:r>
    </w:p>
    <w:p w:rsidR="00AC55C6" w:rsidRPr="00976F68" w:rsidRDefault="00AC55C6" w:rsidP="00976F6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76F6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• предупреждать коммуникативные неудачи в процессе речевого общения.</w:t>
      </w:r>
    </w:p>
    <w:p w:rsidR="00AC55C6" w:rsidRPr="00976F68" w:rsidRDefault="00AC55C6" w:rsidP="00976F6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76F68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Выпускник получит возможность научиться:</w:t>
      </w:r>
    </w:p>
    <w:p w:rsidR="00AC55C6" w:rsidRPr="00976F68" w:rsidRDefault="00AC55C6" w:rsidP="00976F68">
      <w:pPr>
        <w:spacing w:after="0" w:line="240" w:lineRule="auto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976F6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• </w:t>
      </w:r>
      <w:r w:rsidRPr="00976F68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выступать перед аудиторией с небольшим докладом; публично представлять проект, реферат; публично защищать свою позицию;</w:t>
      </w:r>
    </w:p>
    <w:p w:rsidR="00AC55C6" w:rsidRPr="00976F68" w:rsidRDefault="00AC55C6" w:rsidP="00976F68">
      <w:pPr>
        <w:spacing w:after="0" w:line="240" w:lineRule="auto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976F6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• </w:t>
      </w:r>
      <w:r w:rsidRPr="00976F68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участвовать в коллективном обсуждении проблем, аргументировать собственную позицию, доказывать её, убеждать;</w:t>
      </w:r>
    </w:p>
    <w:p w:rsidR="00AC55C6" w:rsidRPr="00976F68" w:rsidRDefault="00AC55C6" w:rsidP="00976F68">
      <w:pPr>
        <w:spacing w:after="0" w:line="240" w:lineRule="auto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976F6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• </w:t>
      </w:r>
      <w:r w:rsidRPr="00976F68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понимать основные причины коммуникативных неудач и объяснять их.</w:t>
      </w:r>
    </w:p>
    <w:p w:rsidR="00AC55C6" w:rsidRPr="00976F68" w:rsidRDefault="00373DDF" w:rsidP="00976F6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76F68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 xml:space="preserve">          </w:t>
      </w:r>
      <w:r w:rsidR="00AC55C6" w:rsidRPr="00976F68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>Речевая деятельность</w:t>
      </w:r>
    </w:p>
    <w:p w:rsidR="00AC55C6" w:rsidRPr="00976F68" w:rsidRDefault="00AC55C6" w:rsidP="00976F68">
      <w:pPr>
        <w:spacing w:after="0" w:line="240" w:lineRule="auto"/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</w:pPr>
      <w:r w:rsidRPr="00976F68"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  <w:t>Аудирование</w:t>
      </w:r>
    </w:p>
    <w:p w:rsidR="00AC55C6" w:rsidRPr="00976F68" w:rsidRDefault="00AC55C6" w:rsidP="00976F6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76F6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Выпускник научится:</w:t>
      </w:r>
    </w:p>
    <w:p w:rsidR="00AC55C6" w:rsidRPr="00976F68" w:rsidRDefault="00AC55C6" w:rsidP="00976F6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76F6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• различным видам аудирования (с полным пониманием аудиотекста, с пониманием основного содержания, с выборочным извлечением информации); передавать содержание аудиотекста в соответствии с заданной коммуникативной задачей в устной форме;</w:t>
      </w:r>
    </w:p>
    <w:p w:rsidR="00AC55C6" w:rsidRPr="00976F68" w:rsidRDefault="00AC55C6" w:rsidP="00976F6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76F6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• понимать и формулировать в устной форме тему, коммуникативную задачу, основную мысль, логику изложения учебно-научного, публицистического, официально-делового, художественного аудиотекстов, распознавать в них основную и дополнительную информацию, комментировать её в устной форме;</w:t>
      </w:r>
    </w:p>
    <w:p w:rsidR="00AC55C6" w:rsidRPr="00976F68" w:rsidRDefault="00AC55C6" w:rsidP="00976F6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proofErr w:type="gramStart"/>
      <w:r w:rsidRPr="00976F6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• передавать содержание учебно-научного, публицистического, официально-делового, художественного аудиотекстов в форме плана, тезисов, ученического изложения (подробного, выборочного, сжатого).</w:t>
      </w:r>
      <w:proofErr w:type="gramEnd"/>
    </w:p>
    <w:p w:rsidR="00AC55C6" w:rsidRPr="00976F68" w:rsidRDefault="00AC55C6" w:rsidP="00976F68">
      <w:pPr>
        <w:spacing w:after="0" w:line="240" w:lineRule="auto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976F68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Выпускник получит возможность научиться:</w:t>
      </w:r>
    </w:p>
    <w:p w:rsidR="00AC55C6" w:rsidRPr="00976F68" w:rsidRDefault="00AC55C6" w:rsidP="00976F6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76F6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• </w:t>
      </w:r>
      <w:r w:rsidRPr="00976F68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понимать явную и скрытую (подтекстовую) информацию публицистического текста (в том числе в СМИ), анализировать и комментировать её в устной форме.</w:t>
      </w:r>
    </w:p>
    <w:p w:rsidR="00AC55C6" w:rsidRPr="00976F68" w:rsidRDefault="00373DDF" w:rsidP="00976F68">
      <w:pPr>
        <w:spacing w:after="0" w:line="240" w:lineRule="auto"/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</w:pPr>
      <w:r w:rsidRPr="00976F68"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  <w:t xml:space="preserve">           </w:t>
      </w:r>
      <w:r w:rsidR="00AC55C6" w:rsidRPr="00976F68"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  <w:t>Чтение</w:t>
      </w:r>
    </w:p>
    <w:p w:rsidR="00AC55C6" w:rsidRPr="00976F68" w:rsidRDefault="00AC55C6" w:rsidP="00976F6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76F6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Выпускник научится:</w:t>
      </w:r>
    </w:p>
    <w:p w:rsidR="00AC55C6" w:rsidRPr="00976F68" w:rsidRDefault="00AC55C6" w:rsidP="00976F6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proofErr w:type="gramStart"/>
      <w:r w:rsidRPr="00976F6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lastRenderedPageBreak/>
        <w:t>• понимать содержание прочитанных учебно-научных, публицистических (информационных и аналитических, художественно-публицистического жанров), художественных текстов и воспроизводить их в устной форме в соответствии с ситуацией общения, а также в форме ученического изложения (подробного, выборочного, сжатого), в форме плана, тезисов (в устной и письменной форме);</w:t>
      </w:r>
      <w:proofErr w:type="gramEnd"/>
    </w:p>
    <w:p w:rsidR="00AC55C6" w:rsidRPr="00976F68" w:rsidRDefault="00AC55C6" w:rsidP="00976F6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76F6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• использовать практические умения ознакомительного, изучающего, просмотрового способов (видов) чтения в соответствии с поставленной коммуникативной задачей;</w:t>
      </w:r>
    </w:p>
    <w:p w:rsidR="00AC55C6" w:rsidRPr="00976F68" w:rsidRDefault="00AC55C6" w:rsidP="00976F6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76F6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• передавать схематически представленную информацию в виде связного текста;</w:t>
      </w:r>
    </w:p>
    <w:p w:rsidR="00AC55C6" w:rsidRPr="00976F68" w:rsidRDefault="00AC55C6" w:rsidP="00976F6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76F6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• использовать приёмы работы с учебной книгой, справочниками и другими информационными источниками, включая СМИ и ресурсы Интернета;</w:t>
      </w:r>
    </w:p>
    <w:p w:rsidR="00AC55C6" w:rsidRPr="00976F68" w:rsidRDefault="00AC55C6" w:rsidP="00976F6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76F6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• отбирать и систематизировать материал на определённую тему, анализировать отобранную информацию и интерпретировать её в соответствии с поставленной коммуникативной задачей.</w:t>
      </w:r>
    </w:p>
    <w:p w:rsidR="00AC55C6" w:rsidRPr="00976F68" w:rsidRDefault="00AC55C6" w:rsidP="00976F6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76F68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Выпускник получит возможность научиться:</w:t>
      </w:r>
    </w:p>
    <w:p w:rsidR="00AC55C6" w:rsidRPr="00976F68" w:rsidRDefault="00AC55C6" w:rsidP="00976F68">
      <w:pPr>
        <w:spacing w:after="0" w:line="240" w:lineRule="auto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976F6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• </w:t>
      </w:r>
      <w:r w:rsidRPr="00976F68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понимать, анализировать, оценивать явную и скрытую (подтекстовую) информацию в прочитанных текстах разной функционально-стилевой и жанровой принадлежности;</w:t>
      </w:r>
    </w:p>
    <w:p w:rsidR="00AC55C6" w:rsidRPr="00976F68" w:rsidRDefault="00AC55C6" w:rsidP="00976F68">
      <w:pPr>
        <w:spacing w:after="0" w:line="240" w:lineRule="auto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proofErr w:type="gramStart"/>
      <w:r w:rsidRPr="00976F6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• </w:t>
      </w:r>
      <w:r w:rsidRPr="00976F68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извлекать информацию по заданной проблеме (включая противоположные точки зрения на её решение) из различных источников (учебно-научных текстов, текстов СМИ, в том числе представленных в электронном виде на различных информационных носителях, официально-деловых текстов), высказывать собственную точку зрения на решение проблемы.</w:t>
      </w:r>
      <w:proofErr w:type="gramEnd"/>
    </w:p>
    <w:p w:rsidR="00AC55C6" w:rsidRPr="00976F68" w:rsidRDefault="00373DDF" w:rsidP="00976F68">
      <w:pPr>
        <w:spacing w:after="0" w:line="240" w:lineRule="auto"/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</w:pPr>
      <w:r w:rsidRPr="00976F68"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  <w:t xml:space="preserve">          </w:t>
      </w:r>
      <w:r w:rsidR="00AC55C6" w:rsidRPr="00976F68"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  <w:t>Говорение</w:t>
      </w:r>
    </w:p>
    <w:p w:rsidR="00AC55C6" w:rsidRPr="00976F68" w:rsidRDefault="00AC55C6" w:rsidP="00976F6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76F6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Выпускник научится:</w:t>
      </w:r>
    </w:p>
    <w:p w:rsidR="00AC55C6" w:rsidRPr="00976F68" w:rsidRDefault="00AC55C6" w:rsidP="00976F6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proofErr w:type="gramStart"/>
      <w:r w:rsidRPr="00976F6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• создавать устные монологические и диалогические высказывания (в том числе оценочного характера) на актуальные социально-культурные, нравственно-этические, бытовые, учебные темы (в том числе лингвистические, а также темы, связанные с содержанием других изучаемых учебных предметов) разной коммуникативной направленности в соответствии с целями и ситуацией общения (сообщение, небольшой доклад в ситуации учебно-научного общения, бытовой рассказ о событии, история, участие в беседе, споре);</w:t>
      </w:r>
      <w:proofErr w:type="gramEnd"/>
    </w:p>
    <w:p w:rsidR="00AC55C6" w:rsidRPr="00976F68" w:rsidRDefault="00AC55C6" w:rsidP="00976F6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76F6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• обсуждать и чётко формулировать цели, план совместной групповой учебной деятельности, распределение частей работы;</w:t>
      </w:r>
    </w:p>
    <w:p w:rsidR="00AC55C6" w:rsidRPr="00976F68" w:rsidRDefault="00AC55C6" w:rsidP="00976F6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76F6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• извлекать из различных источников, систематизировать и анализировать материал на определённую тему и передавать его в устной форме с учётом заданных условий общения;</w:t>
      </w:r>
    </w:p>
    <w:p w:rsidR="00AC55C6" w:rsidRPr="00976F68" w:rsidRDefault="00AC55C6" w:rsidP="00976F6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76F6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• соблюдать в практике устного речевого общения основные орфоэпические, лексические, грамматические нормы современного русского литературного языка; стилистически корректно использовать лексику и фразеологию, правила речевого этикета.</w:t>
      </w:r>
    </w:p>
    <w:p w:rsidR="00AC55C6" w:rsidRPr="00976F68" w:rsidRDefault="00AC55C6" w:rsidP="00976F6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76F68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Выпускник получит возможность научиться:</w:t>
      </w:r>
    </w:p>
    <w:p w:rsidR="00AC55C6" w:rsidRPr="00976F68" w:rsidRDefault="00AC55C6" w:rsidP="00976F68">
      <w:pPr>
        <w:spacing w:after="0" w:line="240" w:lineRule="auto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proofErr w:type="gramStart"/>
      <w:r w:rsidRPr="00976F6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• </w:t>
      </w:r>
      <w:r w:rsidRPr="00976F68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создавать устные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</w:p>
    <w:p w:rsidR="00AC55C6" w:rsidRPr="00976F68" w:rsidRDefault="00AC55C6" w:rsidP="00976F68">
      <w:pPr>
        <w:spacing w:after="0" w:line="240" w:lineRule="auto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976F6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• </w:t>
      </w:r>
      <w:r w:rsidRPr="00976F68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выступать перед аудиторией с докладом; публично защищать проект, реферат;</w:t>
      </w:r>
    </w:p>
    <w:p w:rsidR="00AC55C6" w:rsidRPr="00976F68" w:rsidRDefault="00AC55C6" w:rsidP="00976F68">
      <w:pPr>
        <w:spacing w:after="0" w:line="240" w:lineRule="auto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976F6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• </w:t>
      </w:r>
      <w:r w:rsidRPr="00976F68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участвовать в дискуссии на учебно-научные темы, соблюдая нормы учебно-научного общения;</w:t>
      </w:r>
    </w:p>
    <w:p w:rsidR="00AC55C6" w:rsidRPr="00976F68" w:rsidRDefault="00AC55C6" w:rsidP="00976F68">
      <w:pPr>
        <w:spacing w:after="0" w:line="240" w:lineRule="auto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976F6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• </w:t>
      </w:r>
      <w:r w:rsidRPr="00976F68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анализировать</w:t>
      </w:r>
      <w:r w:rsidRPr="00976F6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</w:t>
      </w:r>
      <w:r w:rsidRPr="00976F68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и оценивать речевые высказывания с точки зрения их успешности в достижении прогнозируемого результата.</w:t>
      </w:r>
    </w:p>
    <w:p w:rsidR="00AC55C6" w:rsidRPr="00976F68" w:rsidRDefault="00373DDF" w:rsidP="00976F68">
      <w:pPr>
        <w:spacing w:after="0" w:line="240" w:lineRule="auto"/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</w:pPr>
      <w:r w:rsidRPr="00976F68"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  <w:t xml:space="preserve">        </w:t>
      </w:r>
      <w:r w:rsidR="00AC55C6" w:rsidRPr="00976F68"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  <w:t xml:space="preserve">Письмо </w:t>
      </w:r>
    </w:p>
    <w:p w:rsidR="00AC55C6" w:rsidRPr="00976F68" w:rsidRDefault="00AC55C6" w:rsidP="00976F6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76F6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Выпускник научится:</w:t>
      </w:r>
    </w:p>
    <w:p w:rsidR="00AC55C6" w:rsidRPr="00976F68" w:rsidRDefault="00AC55C6" w:rsidP="00976F6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76F6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• создавать письменные монологические высказывания разной коммуникативной направленности с учётом целей и ситуации общения (ученическое сочинение на социально-культурные, нравственно-этические, бытовые и учебные темы, рассказ о событии, тезисы, неофициальное письмо, отзыв, расписка, доверенность, заявление);</w:t>
      </w:r>
    </w:p>
    <w:p w:rsidR="00AC55C6" w:rsidRPr="00976F68" w:rsidRDefault="00AC55C6" w:rsidP="00976F6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76F6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lastRenderedPageBreak/>
        <w:t>• излагать содержание прослушанного или прочитанного текста (подробно, сжато, выборочно) в форме ученического изложения, а также тезисов, плана;</w:t>
      </w:r>
    </w:p>
    <w:p w:rsidR="00AC55C6" w:rsidRPr="00976F68" w:rsidRDefault="00AC55C6" w:rsidP="00976F68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  <w:r w:rsidRPr="00976F6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• соблюдать в практике письма основные лексические, грамматические, орфографические и пунктуационные нормы современного русского литературного языка; стилистически корректно использовать лексику и фразеологию.</w:t>
      </w:r>
    </w:p>
    <w:p w:rsidR="00AC55C6" w:rsidRPr="00976F68" w:rsidRDefault="00AC55C6" w:rsidP="00976F6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76F68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Выпускник получит возможность научиться:</w:t>
      </w:r>
    </w:p>
    <w:p w:rsidR="00AC55C6" w:rsidRPr="00976F68" w:rsidRDefault="00AC55C6" w:rsidP="00976F68">
      <w:pPr>
        <w:spacing w:after="0" w:line="240" w:lineRule="auto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976F6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• </w:t>
      </w:r>
      <w:r w:rsidRPr="00976F68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писать рецензии, рефераты;</w:t>
      </w:r>
    </w:p>
    <w:p w:rsidR="00AC55C6" w:rsidRPr="00976F68" w:rsidRDefault="00AC55C6" w:rsidP="00976F68">
      <w:pPr>
        <w:spacing w:after="0" w:line="240" w:lineRule="auto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976F6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• </w:t>
      </w:r>
      <w:r w:rsidRPr="00976F68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составлять аннотации, тезисы выступления, конспекты;</w:t>
      </w:r>
    </w:p>
    <w:p w:rsidR="00AC55C6" w:rsidRPr="00976F68" w:rsidRDefault="00AC55C6" w:rsidP="00976F68">
      <w:pPr>
        <w:spacing w:after="0" w:line="240" w:lineRule="auto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976F6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• </w:t>
      </w:r>
      <w:r w:rsidRPr="00976F68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писать резюме, деловые письма, объявления</w:t>
      </w:r>
      <w:r w:rsidRPr="00976F6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</w:t>
      </w:r>
      <w:r w:rsidRPr="00976F68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с учётом внеязыковых требований, предъявляемых к ним, и в соответствии со спецификой употребления языковых средств.</w:t>
      </w:r>
    </w:p>
    <w:p w:rsidR="00AC55C6" w:rsidRPr="00976F68" w:rsidRDefault="00AC55C6" w:rsidP="00976F68">
      <w:pPr>
        <w:spacing w:after="0" w:line="240" w:lineRule="auto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</w:pPr>
    </w:p>
    <w:p w:rsidR="00AC55C6" w:rsidRPr="00976F68" w:rsidRDefault="00373DDF" w:rsidP="00976F68">
      <w:pPr>
        <w:spacing w:after="0" w:line="240" w:lineRule="auto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</w:pPr>
      <w:r w:rsidRPr="00976F68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 xml:space="preserve">     </w:t>
      </w:r>
      <w:r w:rsidR="00AC55C6" w:rsidRPr="00976F68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>Текст</w:t>
      </w:r>
    </w:p>
    <w:p w:rsidR="00AC55C6" w:rsidRPr="00976F68" w:rsidRDefault="00AC55C6" w:rsidP="00976F6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76F6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Выпускник научится:</w:t>
      </w:r>
    </w:p>
    <w:p w:rsidR="00AC55C6" w:rsidRPr="00976F68" w:rsidRDefault="00AC55C6" w:rsidP="00976F68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  <w:r w:rsidRPr="00976F6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• анализировать и характеризовать тексты различных типов речи, стилей, жанров с точки зрения смыслового содержания и структуры, а также требований, предъявляемых к тексту как речевому произведению;</w:t>
      </w:r>
    </w:p>
    <w:p w:rsidR="00AC55C6" w:rsidRPr="00976F68" w:rsidRDefault="00AC55C6" w:rsidP="00976F68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  <w:r w:rsidRPr="00976F6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• осуществлять информационную переработку текста, передавая его содержание в виде плана (простого, сложного), тезисов, схемы, таблицы и т. п.;</w:t>
      </w:r>
    </w:p>
    <w:p w:rsidR="00AC55C6" w:rsidRPr="00976F68" w:rsidRDefault="00AC55C6" w:rsidP="00976F68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  <w:r w:rsidRPr="00976F6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• создавать и редактировать собственные тексты различных типов речи, стилей, жанров с учётом требований к построению связного текста.</w:t>
      </w:r>
    </w:p>
    <w:p w:rsidR="00AC55C6" w:rsidRPr="00976F68" w:rsidRDefault="00AC55C6" w:rsidP="00976F68">
      <w:pPr>
        <w:spacing w:after="0" w:line="240" w:lineRule="auto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976F68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Выпускник получит возможность научиться:</w:t>
      </w:r>
    </w:p>
    <w:p w:rsidR="00AC55C6" w:rsidRPr="00976F68" w:rsidRDefault="00AC55C6" w:rsidP="00976F68">
      <w:pPr>
        <w:spacing w:after="0" w:line="240" w:lineRule="auto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proofErr w:type="gramStart"/>
      <w:r w:rsidRPr="00976F6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• </w:t>
      </w:r>
      <w:r w:rsidRPr="00976F68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создавать в устной и письменной форме учебно-научные тексты (аннотация, рецензия, реферат, тезисы, конспект, участие в беседе, дискуссии), официально-деловые тексты (резюме, деловое письмо, объявление) с учётом внеязыковых требований, предъявляемых к ним, и в соответствии со спецификой употребления в них языковых средств.</w:t>
      </w:r>
      <w:proofErr w:type="gramEnd"/>
    </w:p>
    <w:p w:rsidR="00AC55C6" w:rsidRPr="00976F68" w:rsidRDefault="00373DDF" w:rsidP="00976F68">
      <w:pPr>
        <w:spacing w:after="0" w:line="240" w:lineRule="auto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</w:pPr>
      <w:r w:rsidRPr="00976F68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 xml:space="preserve">     </w:t>
      </w:r>
      <w:r w:rsidR="00AC55C6" w:rsidRPr="00976F68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>Функциональные разновидности языка</w:t>
      </w:r>
    </w:p>
    <w:p w:rsidR="00AC55C6" w:rsidRPr="00976F68" w:rsidRDefault="00AC55C6" w:rsidP="00976F6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76F6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Выпускник научится:</w:t>
      </w:r>
    </w:p>
    <w:p w:rsidR="00AC55C6" w:rsidRPr="00976F68" w:rsidRDefault="00AC55C6" w:rsidP="00976F6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76F6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• владеть практическими умениями различать тексты разговорного характера, научные, публицистические, официально-деловые, тексты художественной литературы (экстралингвистические особенности, лингвистические особенности на уровне употребления лексических средств, типичных синтаксических конструкций);</w:t>
      </w:r>
    </w:p>
    <w:p w:rsidR="00AC55C6" w:rsidRPr="00976F68" w:rsidRDefault="00AC55C6" w:rsidP="00976F6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proofErr w:type="gramStart"/>
      <w:r w:rsidRPr="00976F6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• различать и анализировать тексты разных жанров научного (учебно-научного), публицистического, официально-делового стилей, разговорной речи (отзыв, сообщение, доклад как жанры научного стиля; выступление, статья, интервью, очерк как жанры публицистического стиля; расписка, доверенность, заявление как жанры официально-делового стиля; рассказ, беседа, спор как жанры разговорной речи);</w:t>
      </w:r>
      <w:proofErr w:type="gramEnd"/>
    </w:p>
    <w:p w:rsidR="00AC55C6" w:rsidRPr="00976F68" w:rsidRDefault="00AC55C6" w:rsidP="00976F6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proofErr w:type="gramStart"/>
      <w:r w:rsidRPr="00976F6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• создавать устные и письменные высказывания разных стилей, жанров и типов речи (отзыв, сообщение, доклад как жанры научного стиля; выступление, интервью, репортаж как жанры публицистического стиля; расписка, доверенность, заявление как жанры официально-делового стиля; рассказ, беседа, спор как жанры разговорной речи; тексты повествовательного характера, рассуждение, описание; тексты, сочетающие разные функционально-смысловые типы речи);</w:t>
      </w:r>
      <w:proofErr w:type="gramEnd"/>
    </w:p>
    <w:p w:rsidR="00AC55C6" w:rsidRPr="00976F68" w:rsidRDefault="00AC55C6" w:rsidP="00976F6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76F6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• 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</w:t>
      </w:r>
    </w:p>
    <w:p w:rsidR="00AC55C6" w:rsidRPr="00976F68" w:rsidRDefault="00AC55C6" w:rsidP="00976F6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76F6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• исправлять речевые недостатки, редактировать текст;</w:t>
      </w:r>
    </w:p>
    <w:p w:rsidR="00AC55C6" w:rsidRPr="00976F68" w:rsidRDefault="00AC55C6" w:rsidP="00976F6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76F6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• выступать перед аудиторией сверстников с небольшими информационными сообщениями, сообщением и небольшим докладом на учебно-научную тему.</w:t>
      </w:r>
    </w:p>
    <w:p w:rsidR="00AC55C6" w:rsidRPr="00976F68" w:rsidRDefault="00AC55C6" w:rsidP="00976F6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76F68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Выпускник получит возможность научиться:</w:t>
      </w:r>
    </w:p>
    <w:p w:rsidR="00AC55C6" w:rsidRPr="00976F68" w:rsidRDefault="00AC55C6" w:rsidP="00976F68">
      <w:pPr>
        <w:spacing w:after="0" w:line="240" w:lineRule="auto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976F6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• </w:t>
      </w:r>
      <w:r w:rsidRPr="00976F68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различать и анализировать тексты разговорного характера, научные, публицистические, официально-деловые, тексты художественной литературы</w:t>
      </w:r>
      <w:r w:rsidRPr="00976F6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</w:t>
      </w:r>
      <w:r w:rsidRPr="00976F68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с</w:t>
      </w:r>
      <w:r w:rsidRPr="00976F6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</w:t>
      </w:r>
      <w:r w:rsidRPr="00976F68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точки </w:t>
      </w:r>
      <w:r w:rsidRPr="00976F68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lastRenderedPageBreak/>
        <w:t>зрения специфики использования в них лексических, морфологических, синтаксических средств;</w:t>
      </w:r>
    </w:p>
    <w:p w:rsidR="00AC55C6" w:rsidRPr="00976F68" w:rsidRDefault="00AC55C6" w:rsidP="00976F68">
      <w:pPr>
        <w:spacing w:after="0" w:line="240" w:lineRule="auto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proofErr w:type="gramStart"/>
      <w:r w:rsidRPr="00976F6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• </w:t>
      </w:r>
      <w:r w:rsidRPr="00976F68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создавать тексты различных функциональных стилей и жанров (аннотация, рецензия, реферат, тезисы, конспект как жанры учебно-научного стиля), участвовать в дискуссиях на учебно-научные темы; составлять резюме, деловое письмо, объявление в официально-деловом стиле; готовить выступление, информационную заметку, сочинение-рассуждение в публицистическом стиле; принимать участие в беседах, разговорах, спорах в бытовой сфере общения, соблюдая нормы речевого поведения;</w:t>
      </w:r>
      <w:proofErr w:type="gramEnd"/>
      <w:r w:rsidRPr="00976F68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создавать бытовые рассказы, истории, писать дружеские письма с учётом внеязыковых требований, предъявляемых к ним, и в соответствии со спецификой употребления языковых средств;</w:t>
      </w:r>
    </w:p>
    <w:p w:rsidR="00AC55C6" w:rsidRPr="00976F68" w:rsidRDefault="00AC55C6" w:rsidP="00976F68">
      <w:pPr>
        <w:spacing w:after="0" w:line="240" w:lineRule="auto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976F6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• </w:t>
      </w:r>
      <w:r w:rsidRPr="00976F68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анализировать образцы публичной речи с точки зрения её композиции, аргументации, языкового оформления, достижения поставленных коммуникативных задач;</w:t>
      </w:r>
    </w:p>
    <w:p w:rsidR="00AC55C6" w:rsidRPr="00976F68" w:rsidRDefault="00AC55C6" w:rsidP="00976F68">
      <w:pPr>
        <w:spacing w:after="0" w:line="240" w:lineRule="auto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976F6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• </w:t>
      </w:r>
      <w:r w:rsidRPr="00976F68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выступать перед аудиторией сверстников с небольшой протокольно-этикетной, развлекательной, убеждающей речью.</w:t>
      </w:r>
    </w:p>
    <w:p w:rsidR="00AC55C6" w:rsidRPr="00976F68" w:rsidRDefault="00373DDF" w:rsidP="00976F68">
      <w:pPr>
        <w:spacing w:after="0" w:line="240" w:lineRule="auto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</w:pPr>
      <w:r w:rsidRPr="00976F68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 xml:space="preserve">        </w:t>
      </w:r>
      <w:r w:rsidR="00AC55C6" w:rsidRPr="00976F68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>Общие сведения о языке</w:t>
      </w:r>
    </w:p>
    <w:p w:rsidR="00AC55C6" w:rsidRPr="00976F68" w:rsidRDefault="00AC55C6" w:rsidP="00976F6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76F6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Выпускник научится:</w:t>
      </w:r>
    </w:p>
    <w:p w:rsidR="00AC55C6" w:rsidRPr="00976F68" w:rsidRDefault="00AC55C6" w:rsidP="00976F6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76F6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• характеризовать основные социальные функции русского языка в России и мире, место русского языка среди славянских языков, роль старославянского (церковнославянского) языка в развитии русского языка;</w:t>
      </w:r>
    </w:p>
    <w:p w:rsidR="00AC55C6" w:rsidRPr="00976F68" w:rsidRDefault="00AC55C6" w:rsidP="00976F6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76F6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• определять различия между литературным языком и диалектами, просторечием, профессиональными разновидностями языка, жаргоном и характеризовать эти различия;</w:t>
      </w:r>
    </w:p>
    <w:p w:rsidR="00AC55C6" w:rsidRPr="00976F68" w:rsidRDefault="00AC55C6" w:rsidP="00976F6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76F68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• </w:t>
      </w:r>
      <w:r w:rsidRPr="00976F6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оценивать использование основных изобразительных средств языка.</w:t>
      </w:r>
    </w:p>
    <w:p w:rsidR="00AC55C6" w:rsidRPr="00976F68" w:rsidRDefault="00AC55C6" w:rsidP="00976F6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76F68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Выпускник получит возможность научиться:</w:t>
      </w:r>
    </w:p>
    <w:p w:rsidR="00AC55C6" w:rsidRPr="00976F68" w:rsidRDefault="00AC55C6" w:rsidP="00976F6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76F6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• </w:t>
      </w:r>
      <w:r w:rsidRPr="00976F68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характеризовать вклад выдающихся лингвистов в развитие русистики.</w:t>
      </w:r>
    </w:p>
    <w:p w:rsidR="00AC55C6" w:rsidRPr="00976F68" w:rsidRDefault="00373DDF" w:rsidP="00976F68">
      <w:pPr>
        <w:spacing w:after="0" w:line="240" w:lineRule="auto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</w:pPr>
      <w:r w:rsidRPr="00976F68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 xml:space="preserve">         </w:t>
      </w:r>
      <w:r w:rsidR="00AC55C6" w:rsidRPr="00976F68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>Фонетика и орфоэпия. Графика</w:t>
      </w:r>
    </w:p>
    <w:p w:rsidR="00AC55C6" w:rsidRPr="00976F68" w:rsidRDefault="00AC55C6" w:rsidP="00976F68">
      <w:pPr>
        <w:spacing w:after="0" w:line="240" w:lineRule="auto"/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</w:pPr>
      <w:r w:rsidRPr="00976F6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Выпускник научится:</w:t>
      </w:r>
    </w:p>
    <w:p w:rsidR="00AC55C6" w:rsidRPr="00976F68" w:rsidRDefault="00AC55C6" w:rsidP="00976F6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76F6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• проводить фонетический анализ слова;</w:t>
      </w:r>
    </w:p>
    <w:p w:rsidR="00AC55C6" w:rsidRPr="00976F68" w:rsidRDefault="00AC55C6" w:rsidP="00976F6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76F6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• соблюдать основные орфоэпические правила современного русского литературного языка;</w:t>
      </w:r>
    </w:p>
    <w:p w:rsidR="00AC55C6" w:rsidRPr="00976F68" w:rsidRDefault="00AC55C6" w:rsidP="00976F68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  <w:r w:rsidRPr="00976F6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• извлекать необходимую информацию из орфоэпических словарей и справочников; использовать её в различных видах деятельности.</w:t>
      </w:r>
    </w:p>
    <w:p w:rsidR="00AC55C6" w:rsidRPr="00976F68" w:rsidRDefault="00AC55C6" w:rsidP="00976F6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76F68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Выпускник получит возможность научиться:</w:t>
      </w:r>
    </w:p>
    <w:p w:rsidR="00AC55C6" w:rsidRPr="00976F68" w:rsidRDefault="00AC55C6" w:rsidP="00976F68">
      <w:pPr>
        <w:spacing w:after="0" w:line="240" w:lineRule="auto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976F6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• </w:t>
      </w:r>
      <w:r w:rsidRPr="00976F68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опознавать основные выразительные средства фонетики (звукопись);</w:t>
      </w:r>
    </w:p>
    <w:p w:rsidR="00AC55C6" w:rsidRPr="00976F68" w:rsidRDefault="00AC55C6" w:rsidP="00976F68">
      <w:pPr>
        <w:spacing w:after="0" w:line="240" w:lineRule="auto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976F6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• </w:t>
      </w:r>
      <w:r w:rsidRPr="00976F68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выразительно читать прозаические и поэтические тексты;</w:t>
      </w:r>
    </w:p>
    <w:p w:rsidR="00AC55C6" w:rsidRPr="00976F68" w:rsidRDefault="00AC55C6" w:rsidP="00976F68">
      <w:pPr>
        <w:spacing w:after="0" w:line="240" w:lineRule="auto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976F6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• </w:t>
      </w:r>
      <w:r w:rsidRPr="00976F68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извлекать необходимую информацию из мультимедийных орфоэпических словарей и справочников; использовать её в различных видах деятельности.</w:t>
      </w:r>
    </w:p>
    <w:p w:rsidR="00AC55C6" w:rsidRPr="00976F68" w:rsidRDefault="00AC55C6" w:rsidP="00976F68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</w:p>
    <w:p w:rsidR="00AC55C6" w:rsidRPr="00976F68" w:rsidRDefault="00373DDF" w:rsidP="00976F68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  <w:r w:rsidRPr="00976F68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 xml:space="preserve">       </w:t>
      </w:r>
      <w:r w:rsidR="00AC55C6" w:rsidRPr="00976F68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Морфемика и словообразование</w:t>
      </w:r>
    </w:p>
    <w:p w:rsidR="00AC55C6" w:rsidRPr="00976F68" w:rsidRDefault="00AC55C6" w:rsidP="00976F6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76F6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Выпускник научится:</w:t>
      </w:r>
    </w:p>
    <w:p w:rsidR="00AC55C6" w:rsidRPr="00976F68" w:rsidRDefault="00AC55C6" w:rsidP="00976F6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76F6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• делить слова на морфемы на основе смыслового, грамматического и словообразовательного анализа слова;</w:t>
      </w:r>
    </w:p>
    <w:p w:rsidR="00AC55C6" w:rsidRPr="00976F68" w:rsidRDefault="00AC55C6" w:rsidP="00976F6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76F6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• различать изученные способы словообразования;</w:t>
      </w:r>
    </w:p>
    <w:p w:rsidR="00AC55C6" w:rsidRPr="00976F68" w:rsidRDefault="00AC55C6" w:rsidP="00976F6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76F6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• анализировать и самостоятельно составлять словообразовательные пары и словообразовательные цепочки слов;</w:t>
      </w:r>
    </w:p>
    <w:p w:rsidR="00AC55C6" w:rsidRPr="00976F68" w:rsidRDefault="00AC55C6" w:rsidP="00976F6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76F6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• применять знания и умения по морфемике и словообразованию в практике правописания, а также при проведении грамматического и лексического анализа слов.</w:t>
      </w:r>
    </w:p>
    <w:p w:rsidR="00AC55C6" w:rsidRPr="00976F68" w:rsidRDefault="00AC55C6" w:rsidP="00976F68">
      <w:pPr>
        <w:spacing w:after="0" w:line="240" w:lineRule="auto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976F68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Выпускник получит возможность научиться:</w:t>
      </w:r>
    </w:p>
    <w:p w:rsidR="00AC55C6" w:rsidRPr="00976F68" w:rsidRDefault="00AC55C6" w:rsidP="00976F68">
      <w:pPr>
        <w:spacing w:after="0" w:line="240" w:lineRule="auto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976F6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• </w:t>
      </w:r>
      <w:r w:rsidRPr="00976F68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характеризовать словообразовательные цепочки и </w:t>
      </w:r>
      <w:proofErr w:type="spellStart"/>
      <w:proofErr w:type="gramStart"/>
      <w:r w:rsidRPr="00976F68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словообразователь-ные</w:t>
      </w:r>
      <w:proofErr w:type="spellEnd"/>
      <w:proofErr w:type="gramEnd"/>
      <w:r w:rsidRPr="00976F68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гнёзда, устанавливая смысловую и структурную связь однокоренных слов;</w:t>
      </w:r>
    </w:p>
    <w:p w:rsidR="00AC55C6" w:rsidRPr="00976F68" w:rsidRDefault="00AC55C6" w:rsidP="00976F68">
      <w:pPr>
        <w:spacing w:after="0" w:line="240" w:lineRule="auto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976F6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• </w:t>
      </w:r>
      <w:r w:rsidRPr="00976F68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опознавать основные выразительные средства словообразования в художественной речи и оценивать их;</w:t>
      </w:r>
    </w:p>
    <w:p w:rsidR="00AC55C6" w:rsidRPr="00976F68" w:rsidRDefault="00AC55C6" w:rsidP="00976F68">
      <w:pPr>
        <w:spacing w:after="0" w:line="240" w:lineRule="auto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976F6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lastRenderedPageBreak/>
        <w:t>• </w:t>
      </w:r>
      <w:r w:rsidRPr="00976F68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извлекать необходимую информацию</w:t>
      </w:r>
      <w:r w:rsidRPr="00976F6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</w:t>
      </w:r>
      <w:r w:rsidRPr="00976F68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из морфемных, словообразовательных и этимологических словарей и справочников, в том числе мультимедийных;</w:t>
      </w:r>
    </w:p>
    <w:p w:rsidR="00AC55C6" w:rsidRPr="00976F68" w:rsidRDefault="00AC55C6" w:rsidP="00976F68">
      <w:pPr>
        <w:spacing w:after="0" w:line="240" w:lineRule="auto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976F6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• </w:t>
      </w:r>
      <w:r w:rsidRPr="00976F68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использовать этимологическую справку для объяснения правописания и лексического значения слова.</w:t>
      </w:r>
    </w:p>
    <w:p w:rsidR="00AC55C6" w:rsidRPr="00976F68" w:rsidRDefault="00373DDF" w:rsidP="00976F6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76F68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 xml:space="preserve">       </w:t>
      </w:r>
      <w:r w:rsidR="00AC55C6" w:rsidRPr="00976F68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>Лексикология и фразеология</w:t>
      </w:r>
    </w:p>
    <w:p w:rsidR="00AC55C6" w:rsidRPr="00976F68" w:rsidRDefault="00AC55C6" w:rsidP="00976F6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76F6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Выпускник научится:</w:t>
      </w:r>
    </w:p>
    <w:p w:rsidR="00AC55C6" w:rsidRPr="00976F68" w:rsidRDefault="00AC55C6" w:rsidP="00976F6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76F6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• проводить лексический анализ слова, характеризуя лексическое значение, принадлежность слова к группе однозначных или многозначных слов, указывая прямое и переносное значение слова, принадлежность слова к активной или пассивной лексике, а также указывая сферу употребления и стилистическую окраску слова;</w:t>
      </w:r>
    </w:p>
    <w:p w:rsidR="00AC55C6" w:rsidRPr="00976F68" w:rsidRDefault="00AC55C6" w:rsidP="00976F6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76F6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• группировать слова по тематическим группам;</w:t>
      </w:r>
    </w:p>
    <w:p w:rsidR="00AC55C6" w:rsidRPr="00976F68" w:rsidRDefault="00AC55C6" w:rsidP="00976F6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76F6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• подбирать к словам синонимы, антонимы;</w:t>
      </w:r>
    </w:p>
    <w:p w:rsidR="00AC55C6" w:rsidRPr="00976F68" w:rsidRDefault="00AC55C6" w:rsidP="00976F6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76F6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• опознавать фразеологические обороты;</w:t>
      </w:r>
    </w:p>
    <w:p w:rsidR="00AC55C6" w:rsidRPr="00976F68" w:rsidRDefault="00AC55C6" w:rsidP="00976F6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76F6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• соблюдать лексические нормы в устных и письменных высказываниях;</w:t>
      </w:r>
    </w:p>
    <w:p w:rsidR="00AC55C6" w:rsidRPr="00976F68" w:rsidRDefault="00AC55C6" w:rsidP="00976F6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76F6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• использовать лексическую синонимию как средство исправления неоправданного повтора в речи и как средство связи предложений в тексте;</w:t>
      </w:r>
    </w:p>
    <w:p w:rsidR="00AC55C6" w:rsidRPr="00976F68" w:rsidRDefault="00AC55C6" w:rsidP="00976F6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76F6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• опознавать основные виды тропов, построенных на переносном значении слова (метафора, эпитет, олицетворение);</w:t>
      </w:r>
    </w:p>
    <w:p w:rsidR="00AC55C6" w:rsidRPr="00976F68" w:rsidRDefault="00AC55C6" w:rsidP="00976F6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76F6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• пользоваться различными видами лексических словарей (толковым словарём, словарём синонимов, антонимов, фразеологическим словарём и др.) и использовать полученную информацию в различных видах деятельности.</w:t>
      </w:r>
    </w:p>
    <w:p w:rsidR="00AC55C6" w:rsidRPr="00976F68" w:rsidRDefault="00AC55C6" w:rsidP="00976F6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76F68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Выпускник получит возможность научиться:</w:t>
      </w:r>
    </w:p>
    <w:p w:rsidR="00AC55C6" w:rsidRPr="00976F68" w:rsidRDefault="00AC55C6" w:rsidP="00976F68">
      <w:pPr>
        <w:spacing w:after="0" w:line="240" w:lineRule="auto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976F6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• </w:t>
      </w:r>
      <w:r w:rsidRPr="00976F68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объяснять общие принципы классификации словарного состава русского языка;</w:t>
      </w:r>
    </w:p>
    <w:p w:rsidR="00AC55C6" w:rsidRPr="00976F68" w:rsidRDefault="00AC55C6" w:rsidP="00976F68">
      <w:pPr>
        <w:spacing w:after="0" w:line="240" w:lineRule="auto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976F6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• </w:t>
      </w:r>
      <w:r w:rsidRPr="00976F68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аргументировать различие лексического и грамматического значений слова;</w:t>
      </w:r>
    </w:p>
    <w:p w:rsidR="00AC55C6" w:rsidRPr="00976F68" w:rsidRDefault="00AC55C6" w:rsidP="00976F68">
      <w:pPr>
        <w:spacing w:after="0" w:line="240" w:lineRule="auto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976F6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• </w:t>
      </w:r>
      <w:r w:rsidRPr="00976F68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опознавать омонимы разных видов;</w:t>
      </w:r>
    </w:p>
    <w:p w:rsidR="00AC55C6" w:rsidRPr="00976F68" w:rsidRDefault="00AC55C6" w:rsidP="00976F68">
      <w:pPr>
        <w:spacing w:after="0" w:line="240" w:lineRule="auto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976F6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• </w:t>
      </w:r>
      <w:r w:rsidRPr="00976F68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оценивать собственную и чужую речь с точки зрения точного, уместного и выразительного словоупотребления;</w:t>
      </w:r>
    </w:p>
    <w:p w:rsidR="00AC55C6" w:rsidRPr="00976F68" w:rsidRDefault="00AC55C6" w:rsidP="00976F68">
      <w:pPr>
        <w:spacing w:after="0" w:line="240" w:lineRule="auto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976F6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• </w:t>
      </w:r>
      <w:r w:rsidRPr="00976F68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опознавать основные выразительные средства лексики и фразеологии в публицистической и художественной речи и оценивать их; объяснять особенности употребления лексических сре</w:t>
      </w:r>
      <w:proofErr w:type="gramStart"/>
      <w:r w:rsidRPr="00976F68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дств в т</w:t>
      </w:r>
      <w:proofErr w:type="gramEnd"/>
      <w:r w:rsidRPr="00976F68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екстах научного и официально-делового стилей речи;</w:t>
      </w:r>
    </w:p>
    <w:p w:rsidR="00AC55C6" w:rsidRPr="00976F68" w:rsidRDefault="00AC55C6" w:rsidP="00976F68">
      <w:pPr>
        <w:spacing w:after="0" w:line="240" w:lineRule="auto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976F6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• </w:t>
      </w:r>
      <w:r w:rsidRPr="00976F68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извлекать необходимую информацию</w:t>
      </w:r>
      <w:r w:rsidRPr="00976F6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</w:t>
      </w:r>
      <w:r w:rsidRPr="00976F68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из лексических словарей разного типа (толкового словаря, словарей синонимов, антонимов, устаревших слов, иностранных слов, фразеологического словаря и др.)</w:t>
      </w:r>
      <w:r w:rsidRPr="00976F6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</w:t>
      </w:r>
      <w:r w:rsidRPr="00976F68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и справочников, в том числе мультимедийных; использовать эту информацию в различных видах деятельности.</w:t>
      </w:r>
    </w:p>
    <w:p w:rsidR="00AC55C6" w:rsidRPr="00976F68" w:rsidRDefault="00373DDF" w:rsidP="00976F68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  <w:r w:rsidRPr="00976F68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 xml:space="preserve">         </w:t>
      </w:r>
      <w:r w:rsidR="00AC55C6" w:rsidRPr="00976F68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Морфология</w:t>
      </w:r>
    </w:p>
    <w:p w:rsidR="00AC55C6" w:rsidRPr="00976F68" w:rsidRDefault="00AC55C6" w:rsidP="00976F6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76F6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Выпускник научится:</w:t>
      </w:r>
    </w:p>
    <w:p w:rsidR="00AC55C6" w:rsidRPr="00976F68" w:rsidRDefault="00AC55C6" w:rsidP="00976F6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76F68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• </w:t>
      </w:r>
      <w:r w:rsidRPr="00976F6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опознавать самостоятельные (знаменательные) части речи и их формы, служебные части речи;</w:t>
      </w:r>
    </w:p>
    <w:p w:rsidR="00AC55C6" w:rsidRPr="00976F68" w:rsidRDefault="00AC55C6" w:rsidP="00976F6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76F68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• </w:t>
      </w:r>
      <w:r w:rsidRPr="00976F6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анализировать слово с точки зрения его принадлежности к той или иной части речи;</w:t>
      </w:r>
    </w:p>
    <w:p w:rsidR="00AC55C6" w:rsidRPr="00976F68" w:rsidRDefault="00AC55C6" w:rsidP="00976F6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76F68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• </w:t>
      </w:r>
      <w:r w:rsidRPr="00976F6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употреблять формы слов различных частей речи в соответствии с нормами современного русского литературного языка;</w:t>
      </w:r>
    </w:p>
    <w:p w:rsidR="00AC55C6" w:rsidRPr="00976F68" w:rsidRDefault="00AC55C6" w:rsidP="00976F6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76F68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• </w:t>
      </w:r>
      <w:r w:rsidRPr="00976F6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применять морфологические знания и умения в практике правописания, в различных видах анализа;</w:t>
      </w:r>
    </w:p>
    <w:p w:rsidR="00AC55C6" w:rsidRPr="00976F68" w:rsidRDefault="00AC55C6" w:rsidP="00976F6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76F68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• </w:t>
      </w:r>
      <w:r w:rsidRPr="00976F6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распознавать явления грамматической омонимии, существенные для решения орфографических и пунктуационных задач.</w:t>
      </w:r>
    </w:p>
    <w:p w:rsidR="00AC55C6" w:rsidRPr="00976F68" w:rsidRDefault="00AC55C6" w:rsidP="00976F6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76F68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Выпускник получит возможность научиться:</w:t>
      </w:r>
    </w:p>
    <w:p w:rsidR="00AC55C6" w:rsidRPr="00976F68" w:rsidRDefault="00AC55C6" w:rsidP="00976F68">
      <w:pPr>
        <w:spacing w:after="0" w:line="240" w:lineRule="auto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976F68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• анализировать синонимические средства морфологии;</w:t>
      </w:r>
    </w:p>
    <w:p w:rsidR="00AC55C6" w:rsidRPr="00976F68" w:rsidRDefault="00AC55C6" w:rsidP="00976F68">
      <w:pPr>
        <w:spacing w:after="0" w:line="240" w:lineRule="auto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976F68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• различать грамматические омонимы;</w:t>
      </w:r>
    </w:p>
    <w:p w:rsidR="00AC55C6" w:rsidRPr="00976F68" w:rsidRDefault="00AC55C6" w:rsidP="00976F68">
      <w:pPr>
        <w:spacing w:after="0" w:line="240" w:lineRule="auto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976F68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• опознавать основные выразительные средства морфологии в публицистической и художественной речи и оценивать их; объяснять особенности употребления морфологических сре</w:t>
      </w:r>
      <w:proofErr w:type="gramStart"/>
      <w:r w:rsidRPr="00976F68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дств в т</w:t>
      </w:r>
      <w:proofErr w:type="gramEnd"/>
      <w:r w:rsidRPr="00976F68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екстах научного и официально-делового стилей речи;</w:t>
      </w:r>
    </w:p>
    <w:p w:rsidR="00AC55C6" w:rsidRPr="00976F68" w:rsidRDefault="00AC55C6" w:rsidP="00976F68">
      <w:pPr>
        <w:spacing w:after="0" w:line="240" w:lineRule="auto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976F68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lastRenderedPageBreak/>
        <w:t>• извлекать необходимую информацию</w:t>
      </w:r>
      <w:r w:rsidRPr="00976F6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</w:t>
      </w:r>
      <w:r w:rsidRPr="00976F68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из словарей грамматических трудностей, в том числе мультимедийных; использовать эту информацию в различных видах деятельности.</w:t>
      </w:r>
    </w:p>
    <w:p w:rsidR="00AC55C6" w:rsidRPr="00976F68" w:rsidRDefault="00373DDF" w:rsidP="00976F68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  <w:r w:rsidRPr="00976F68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 xml:space="preserve">             </w:t>
      </w:r>
      <w:r w:rsidR="00AC55C6" w:rsidRPr="00976F68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Синтаксис</w:t>
      </w:r>
    </w:p>
    <w:p w:rsidR="00AC55C6" w:rsidRPr="00976F68" w:rsidRDefault="00AC55C6" w:rsidP="00976F6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76F6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Выпускник научится:</w:t>
      </w:r>
    </w:p>
    <w:p w:rsidR="00AC55C6" w:rsidRPr="00976F68" w:rsidRDefault="00AC55C6" w:rsidP="00976F6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76F6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• опознавать основные единицы синтаксиса (словосочетание, предложение) и их виды;</w:t>
      </w:r>
    </w:p>
    <w:p w:rsidR="00AC55C6" w:rsidRPr="00976F68" w:rsidRDefault="00AC55C6" w:rsidP="00976F6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76F6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• анализировать различные виды словосочетаний и предложений с точки зрения структурной и смысловой организации, функциональной предназначенности;</w:t>
      </w:r>
    </w:p>
    <w:p w:rsidR="00AC55C6" w:rsidRPr="00976F68" w:rsidRDefault="00AC55C6" w:rsidP="00976F6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76F6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• употреблять синтаксические единицы в соответствии с нормами современного русского литературного языка;</w:t>
      </w:r>
    </w:p>
    <w:p w:rsidR="00AC55C6" w:rsidRPr="00976F68" w:rsidRDefault="00AC55C6" w:rsidP="00976F6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76F6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• использовать разнообразные синонимические синтаксические конструкции в собственной речевой практике;</w:t>
      </w:r>
    </w:p>
    <w:p w:rsidR="00AC55C6" w:rsidRPr="00976F68" w:rsidRDefault="00AC55C6" w:rsidP="00976F68">
      <w:pPr>
        <w:spacing w:after="0" w:line="240" w:lineRule="auto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976F68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• </w:t>
      </w:r>
      <w:r w:rsidRPr="00976F6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применять синтаксические знания и умения в практике правописания, в различных видах анализа.</w:t>
      </w:r>
    </w:p>
    <w:p w:rsidR="00AC55C6" w:rsidRPr="00976F68" w:rsidRDefault="00AC55C6" w:rsidP="00976F6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76F68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Выпускник получит возможность научиться:</w:t>
      </w:r>
    </w:p>
    <w:p w:rsidR="00AC55C6" w:rsidRPr="00976F68" w:rsidRDefault="00AC55C6" w:rsidP="00976F68">
      <w:pPr>
        <w:spacing w:after="0" w:line="240" w:lineRule="auto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976F6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• </w:t>
      </w:r>
      <w:r w:rsidRPr="00976F68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анализировать синонимические средства синтаксиса;</w:t>
      </w:r>
    </w:p>
    <w:p w:rsidR="00AC55C6" w:rsidRPr="00976F68" w:rsidRDefault="00AC55C6" w:rsidP="00976F68">
      <w:pPr>
        <w:spacing w:after="0" w:line="240" w:lineRule="auto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976F6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• </w:t>
      </w:r>
      <w:r w:rsidRPr="00976F68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опознавать основные выразительные средства синтаксиса в публицистической и художественной речи и оценивать их; объяснять особенности употребления синтаксических конструкций в текстах научного и официально-делового стилей речи;</w:t>
      </w:r>
    </w:p>
    <w:p w:rsidR="00AC55C6" w:rsidRPr="00976F68" w:rsidRDefault="00AC55C6" w:rsidP="00976F68">
      <w:pPr>
        <w:spacing w:after="0" w:line="240" w:lineRule="auto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976F6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• </w:t>
      </w:r>
      <w:r w:rsidRPr="00976F68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анализировать особенности употребления синтаксических конструкций с точки зрения их функционально-стилистических качеств, требований выразительности речи.</w:t>
      </w:r>
    </w:p>
    <w:p w:rsidR="00AC55C6" w:rsidRPr="00976F68" w:rsidRDefault="00373DDF" w:rsidP="00976F68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  <w:r w:rsidRPr="00976F68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 xml:space="preserve">             </w:t>
      </w:r>
      <w:r w:rsidR="00AC55C6" w:rsidRPr="00976F68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Правописание: орфография и пунктуация</w:t>
      </w:r>
    </w:p>
    <w:p w:rsidR="00AC55C6" w:rsidRPr="00976F68" w:rsidRDefault="00AC55C6" w:rsidP="00976F6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76F6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Выпускник научится:</w:t>
      </w:r>
    </w:p>
    <w:p w:rsidR="00AC55C6" w:rsidRPr="00976F68" w:rsidRDefault="00AC55C6" w:rsidP="00976F6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76F6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• соблюдать орфографические и пунктуационные нормы в процессе письма (в объёме содержания курса);</w:t>
      </w:r>
    </w:p>
    <w:p w:rsidR="00AC55C6" w:rsidRPr="00976F68" w:rsidRDefault="00AC55C6" w:rsidP="00976F6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76F6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• объяснять выбор написания в устной форме (рассуждение) и письменной форме (с помощью графических символов);</w:t>
      </w:r>
    </w:p>
    <w:p w:rsidR="00AC55C6" w:rsidRPr="00976F68" w:rsidRDefault="00AC55C6" w:rsidP="00976F6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76F6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• обнаруживать и исправлять орфографические и пунктуационные ошибки;</w:t>
      </w:r>
    </w:p>
    <w:p w:rsidR="00AC55C6" w:rsidRPr="00976F68" w:rsidRDefault="00AC55C6" w:rsidP="00976F6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76F6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• извлекать необходимую информацию из орфографических словарей и справочников; использовать её в процессе письма.</w:t>
      </w:r>
    </w:p>
    <w:p w:rsidR="00AC55C6" w:rsidRPr="00976F68" w:rsidRDefault="00AC55C6" w:rsidP="00976F68">
      <w:pPr>
        <w:spacing w:after="0" w:line="240" w:lineRule="auto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976F68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Выпускник получит возможность научиться:</w:t>
      </w:r>
    </w:p>
    <w:p w:rsidR="00AC55C6" w:rsidRPr="00976F68" w:rsidRDefault="00AC55C6" w:rsidP="00976F68">
      <w:pPr>
        <w:spacing w:after="0" w:line="240" w:lineRule="auto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976F6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• </w:t>
      </w:r>
      <w:r w:rsidRPr="00976F68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демонстрировать роль орфографии и пунктуации в передаче смысловой стороны речи;</w:t>
      </w:r>
    </w:p>
    <w:p w:rsidR="00AC55C6" w:rsidRPr="00976F68" w:rsidRDefault="00AC55C6" w:rsidP="00976F68">
      <w:pPr>
        <w:spacing w:after="0" w:line="240" w:lineRule="auto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976F6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• </w:t>
      </w:r>
      <w:r w:rsidRPr="00976F68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извлекать необходимую информацию из мультимедийных орфографических словарей и справочников по правописанию; использовать эту информацию в процессе письма.</w:t>
      </w:r>
    </w:p>
    <w:p w:rsidR="00AC55C6" w:rsidRPr="00976F68" w:rsidRDefault="00373DDF" w:rsidP="00976F68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  <w:r w:rsidRPr="00976F68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 xml:space="preserve">          </w:t>
      </w:r>
      <w:r w:rsidR="00AC55C6" w:rsidRPr="00976F68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Язык и культура</w:t>
      </w:r>
    </w:p>
    <w:p w:rsidR="00AC55C6" w:rsidRPr="00976F68" w:rsidRDefault="00AC55C6" w:rsidP="00976F6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76F6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Выпускник научится:</w:t>
      </w:r>
    </w:p>
    <w:p w:rsidR="00AC55C6" w:rsidRPr="00976F68" w:rsidRDefault="00AC55C6" w:rsidP="00976F68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  <w:r w:rsidRPr="00976F68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• </w:t>
      </w:r>
      <w:r w:rsidRPr="00976F6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выявлять единицы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</w:t>
      </w:r>
    </w:p>
    <w:p w:rsidR="00AC55C6" w:rsidRPr="00976F68" w:rsidRDefault="00AC55C6" w:rsidP="00976F6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76F6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• приводить примеры, которые доказывают, что изучение языка позволяет лучше узнать историю и культуру страны;</w:t>
      </w:r>
    </w:p>
    <w:p w:rsidR="00AC55C6" w:rsidRPr="00976F68" w:rsidRDefault="00AC55C6" w:rsidP="00976F6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76F6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• уместно использовать правила русского речевого этикета в учебной деятельности и повседневной жизни.</w:t>
      </w:r>
    </w:p>
    <w:p w:rsidR="00AC55C6" w:rsidRPr="00976F68" w:rsidRDefault="00AC55C6" w:rsidP="00976F6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76F68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Выпускник получит возможность научиться:</w:t>
      </w:r>
    </w:p>
    <w:p w:rsidR="00AC55C6" w:rsidRPr="00976F68" w:rsidRDefault="00AC55C6" w:rsidP="00976F68">
      <w:pPr>
        <w:spacing w:after="0" w:line="240" w:lineRule="auto"/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</w:pPr>
      <w:r w:rsidRPr="00976F6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• </w:t>
      </w:r>
      <w:r w:rsidRPr="00976F68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характеризовать на отдельных примерах взаимосвязь языка, культуры и истории народа — носителя языка;</w:t>
      </w:r>
    </w:p>
    <w:p w:rsidR="00AC55C6" w:rsidRPr="00976F68" w:rsidRDefault="00AC55C6" w:rsidP="00976F68">
      <w:pPr>
        <w:spacing w:after="0" w:line="240" w:lineRule="auto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976F6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• </w:t>
      </w:r>
      <w:r w:rsidRPr="00976F68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анализировать и сравнивать русский речевой этикет с речевым этикетом отдельных народов России и мира.</w:t>
      </w:r>
    </w:p>
    <w:p w:rsidR="00AC55C6" w:rsidRPr="00976F68" w:rsidRDefault="00AC55C6" w:rsidP="00976F68">
      <w:pPr>
        <w:spacing w:after="0" w:line="240" w:lineRule="auto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</w:p>
    <w:p w:rsidR="00AC55C6" w:rsidRPr="00976F68" w:rsidRDefault="00976F68" w:rsidP="00976F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 xml:space="preserve"> Раздел </w:t>
      </w:r>
      <w:r w:rsidR="00316501" w:rsidRPr="00976F68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2</w:t>
      </w:r>
      <w:r w:rsidR="00AC55C6" w:rsidRPr="00976F68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. Содержание.</w:t>
      </w:r>
    </w:p>
    <w:p w:rsidR="00AC55C6" w:rsidRPr="00976F68" w:rsidRDefault="00AC55C6" w:rsidP="00976F68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</w:pPr>
      <w:r w:rsidRPr="00976F68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>Речь и речевое общение</w:t>
      </w:r>
    </w:p>
    <w:p w:rsidR="00AC55C6" w:rsidRPr="00976F68" w:rsidRDefault="00AC55C6" w:rsidP="00976F68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76F6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1. Речь и речевое общение. Речевая ситуация. Речь устная и письменная. Речь диалогическая и монологическая. Монолог и его виды. Диалог и его виды.</w:t>
      </w:r>
    </w:p>
    <w:p w:rsidR="00AC55C6" w:rsidRPr="00976F68" w:rsidRDefault="00AC55C6" w:rsidP="00976F68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76F6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lastRenderedPageBreak/>
        <w:t>2. Осознание основных особенностей устной и письменной речи; анализ образцов устной и письменной речи. Различение диалогической и монологической речи. Владение различными видами монолога и диалога. Понимание коммуникативных целей и мотивов говорящего в разных ситуациях общения. Владение нормами речевого поведения в типичных ситуациях формального и неформального межличностного общения.</w:t>
      </w:r>
    </w:p>
    <w:p w:rsidR="00AC55C6" w:rsidRPr="00976F68" w:rsidRDefault="00AC55C6" w:rsidP="00976F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</w:pPr>
      <w:r w:rsidRPr="00976F68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 xml:space="preserve">       Речевая деятельность</w:t>
      </w:r>
    </w:p>
    <w:p w:rsidR="00AC55C6" w:rsidRPr="00976F68" w:rsidRDefault="00AC55C6" w:rsidP="00976F68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76F6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1. Виды речевой деятельности: чтение, аудирование (слушание), говорение, письмо.</w:t>
      </w:r>
    </w:p>
    <w:p w:rsidR="00AC55C6" w:rsidRPr="00976F68" w:rsidRDefault="00AC55C6" w:rsidP="00976F68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76F6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Культура чтения, аудирования, говорения и письма.</w:t>
      </w:r>
    </w:p>
    <w:p w:rsidR="00AC55C6" w:rsidRPr="00976F68" w:rsidRDefault="00AC55C6" w:rsidP="00976F6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76F6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2. Овладение основными видами речевой деятельности. Адекватное понимание основной и дополнительной информации текста, воспринимаемого зрительно или на слух. Передача содержания прочитанного или прослушанного текста в сжатом или развёрнутом виде в соответствии с ситуацией речевого общения. Овладение практическими умениями просмотрового, ознакомительного, изучающего чтения, приёмами работы с учебной книгой и другими информационными источниками. Овладение различными видами аудирования. Изложение содержания прослушанного или прочитанного текста (подробное, сжатое, выборочное).</w:t>
      </w:r>
    </w:p>
    <w:p w:rsidR="00AC55C6" w:rsidRPr="00976F68" w:rsidRDefault="00AC55C6" w:rsidP="00976F68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76F6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Создание устных и письменных монологических, а также устных диалогических высказываний разной коммуникативной направленности с учётом целей и ситуации общения. Отбор и систематизация материала на определённую тему; поиск, анализ и преобразование информации, извлеченной из различных источников.</w:t>
      </w:r>
    </w:p>
    <w:p w:rsidR="00AC55C6" w:rsidRPr="00976F68" w:rsidRDefault="00AC55C6" w:rsidP="00976F68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</w:pPr>
      <w:r w:rsidRPr="00976F68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>Текст</w:t>
      </w:r>
    </w:p>
    <w:p w:rsidR="00AC55C6" w:rsidRPr="00976F68" w:rsidRDefault="00AC55C6" w:rsidP="00976F68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76F6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1. Понятие текста, основные признаки текста (членимость, смысловая цельность, связность). Тема, основная мысль текста. Микротема текста.</w:t>
      </w:r>
    </w:p>
    <w:p w:rsidR="00AC55C6" w:rsidRPr="00976F68" w:rsidRDefault="00AC55C6" w:rsidP="00976F68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76F6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Средства связи предложений и частей текста. Абзац как средство композиционно-стилистического членения текста.</w:t>
      </w:r>
    </w:p>
    <w:p w:rsidR="00AC55C6" w:rsidRPr="00976F68" w:rsidRDefault="00AC55C6" w:rsidP="00976F68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76F6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Функционально-смысловые типы речи: описание, повествование, рассуждение. Структура текста. План и тезисы как виды информационной переработки текста.</w:t>
      </w:r>
    </w:p>
    <w:p w:rsidR="00AC55C6" w:rsidRPr="00976F68" w:rsidRDefault="00AC55C6" w:rsidP="00976F68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76F6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2. Анализ текста с точки зрения его темы, основной мысли, структуры, принадлежности к функционально-смысловому типу речи. Деление текста на смысловые части и составление плана. Определение средств и способов связи предложений в тексте. Анализ языковых особенностей текста. Выбор языковых сре</w:t>
      </w:r>
      <w:proofErr w:type="gramStart"/>
      <w:r w:rsidRPr="00976F6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дств в з</w:t>
      </w:r>
      <w:proofErr w:type="gramEnd"/>
      <w:r w:rsidRPr="00976F6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ависимости от цели, темы, основной мысли, адресата, ситуации и условий общения. Создание текстов различного типа, стиля, жанра. Соблюдение норм построения текста (логичность, последовательность, связность, соответствие теме и др.). Оценивание и редактирование устного и письменного речевого высказывания. Составление плана текста, тезисов.</w:t>
      </w:r>
    </w:p>
    <w:p w:rsidR="00AC55C6" w:rsidRPr="00976F68" w:rsidRDefault="00AC55C6" w:rsidP="00976F68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</w:pPr>
      <w:r w:rsidRPr="00976F68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>Функциональные разновидности языка</w:t>
      </w:r>
    </w:p>
    <w:p w:rsidR="00AC55C6" w:rsidRPr="00976F68" w:rsidRDefault="00AC55C6" w:rsidP="00976F68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76F6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1. Функциональные разновидности языка: разговорный язык; функциональные стили: научный, публицистический, официально-деловой; язык художественной литературы.</w:t>
      </w:r>
    </w:p>
    <w:p w:rsidR="00AC55C6" w:rsidRPr="00976F68" w:rsidRDefault="00AC55C6" w:rsidP="00976F68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proofErr w:type="gramStart"/>
      <w:r w:rsidRPr="00976F6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Основные жанры научного (отзыв, выступление, доклад), публицистического (выступление, интервью), официально-делового (расписка, доверенность, заявление) стилей, разговорной речи (рассказ, беседа).</w:t>
      </w:r>
      <w:proofErr w:type="gramEnd"/>
    </w:p>
    <w:p w:rsidR="00AC55C6" w:rsidRPr="00976F68" w:rsidRDefault="00AC55C6" w:rsidP="00976F68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76F6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2. Установление принадлежности те</w:t>
      </w:r>
      <w:r w:rsidR="002420D2" w:rsidRPr="00976F6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кста к определённой функциональ</w:t>
      </w:r>
      <w:r w:rsidRPr="00976F6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ной разновидности языка. </w:t>
      </w:r>
      <w:proofErr w:type="gramStart"/>
      <w:r w:rsidRPr="00976F6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Создание письменных высказываний разных стилей, жанров и типов речи: тезисы, отзыв, письмо, расписка, доверенность, заявление, повествование, описание, рассуждение.</w:t>
      </w:r>
      <w:proofErr w:type="gramEnd"/>
      <w:r w:rsidRPr="00976F6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Выступление перед аудиторией сверстников с небольшими сообщениями, докладом.</w:t>
      </w:r>
    </w:p>
    <w:p w:rsidR="00AC55C6" w:rsidRPr="00976F68" w:rsidRDefault="00AC55C6" w:rsidP="00976F68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</w:pPr>
      <w:r w:rsidRPr="00976F68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>Общие сведения о языке</w:t>
      </w:r>
    </w:p>
    <w:p w:rsidR="00AC55C6" w:rsidRPr="00976F68" w:rsidRDefault="00AC55C6" w:rsidP="00976F68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76F6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1. Русский язык — национальный язык русского народа, государственный язык Российской Федерации и язык межнационального общения. Русский язык в современном мире.</w:t>
      </w:r>
    </w:p>
    <w:p w:rsidR="00AC55C6" w:rsidRPr="00976F68" w:rsidRDefault="00AC55C6" w:rsidP="00976F68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76F6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Русский язык в кругу других славянских языков. Роль старославянского (церковнославянского) языка в развитии русского языка.</w:t>
      </w:r>
    </w:p>
    <w:p w:rsidR="00AC55C6" w:rsidRPr="00976F68" w:rsidRDefault="00AC55C6" w:rsidP="00976F68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76F6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lastRenderedPageBreak/>
        <w:t>Русский язык как развивающееся явление. Формы функционирования современного русского языка: литературный язык, диалекты, просторечие, профессиональные разновидности, жаргон.</w:t>
      </w:r>
    </w:p>
    <w:p w:rsidR="00AC55C6" w:rsidRPr="00976F68" w:rsidRDefault="00AC55C6" w:rsidP="00976F68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76F6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Русский язык — язык русской художественной литературы. Основные изобразительные средства русского языка.</w:t>
      </w:r>
    </w:p>
    <w:p w:rsidR="00AC55C6" w:rsidRPr="00976F68" w:rsidRDefault="00AC55C6" w:rsidP="00976F68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76F6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Лингвистика как наука о языке.</w:t>
      </w:r>
    </w:p>
    <w:p w:rsidR="00AC55C6" w:rsidRPr="00976F68" w:rsidRDefault="00AC55C6" w:rsidP="00976F68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76F6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Основные разделы лингвистики.</w:t>
      </w:r>
    </w:p>
    <w:p w:rsidR="00AC55C6" w:rsidRPr="00976F68" w:rsidRDefault="00AC55C6" w:rsidP="00976F68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76F6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Выдающиеся отечественные лингвисты.</w:t>
      </w:r>
    </w:p>
    <w:p w:rsidR="00AC55C6" w:rsidRPr="00976F68" w:rsidRDefault="00AC55C6" w:rsidP="00976F68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76F6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2. Осознание важности коммуникативных умений в жизни человека, понимание роли русского языка в жизни общества и государства, в современном мире.</w:t>
      </w:r>
    </w:p>
    <w:p w:rsidR="00AC55C6" w:rsidRPr="00976F68" w:rsidRDefault="00AC55C6" w:rsidP="00976F68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76F6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Понимание различий между литературным языком и диалектами, просторечием, профессиональными разновидностями языка, жаргоном.</w:t>
      </w:r>
    </w:p>
    <w:p w:rsidR="00AC55C6" w:rsidRPr="00976F68" w:rsidRDefault="00AC55C6" w:rsidP="00976F68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76F6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Осознание красоты, богатства, выразительности русского языка. Наблюдение за использованием изобразительных средств языка в художественных текстах.</w:t>
      </w:r>
    </w:p>
    <w:p w:rsidR="00AC55C6" w:rsidRPr="00976F68" w:rsidRDefault="00AC55C6" w:rsidP="00976F68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</w:pPr>
      <w:r w:rsidRPr="00976F68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>Фонетика и орфоэпия</w:t>
      </w:r>
    </w:p>
    <w:p w:rsidR="00AC55C6" w:rsidRPr="00976F68" w:rsidRDefault="00AC55C6" w:rsidP="00976F68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76F6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1. Фонетика как раздел лингвистики.</w:t>
      </w:r>
    </w:p>
    <w:p w:rsidR="00AC55C6" w:rsidRPr="00976F68" w:rsidRDefault="00AC55C6" w:rsidP="00976F68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76F6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Звук как единица языка. Система гласных звуков. Система согласных звуков. Изменение звуков в речевом потоке. Элементы фонетической транскрипции. Слог. Ударение.</w:t>
      </w:r>
    </w:p>
    <w:p w:rsidR="00AC55C6" w:rsidRPr="00976F68" w:rsidRDefault="00AC55C6" w:rsidP="00976F68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76F6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Орфоэпия как раздел лингвистики. Основные правила нормативного произношения и ударения.</w:t>
      </w:r>
    </w:p>
    <w:p w:rsidR="00AC55C6" w:rsidRPr="00976F68" w:rsidRDefault="00AC55C6" w:rsidP="00976F68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76F6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Орфоэпический словарь.</w:t>
      </w:r>
    </w:p>
    <w:p w:rsidR="00AC55C6" w:rsidRPr="00976F68" w:rsidRDefault="00AC55C6" w:rsidP="00976F68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76F6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2. Совершенствование навыков различения ударных и безударных гласных, звонких и глухих, твёрдых и мягких согласных. Объяснение с помощью элементов транскрипции особенностей произношения и написания слов. Проведение фонетического разбора слов.</w:t>
      </w:r>
    </w:p>
    <w:p w:rsidR="00AC55C6" w:rsidRPr="00976F68" w:rsidRDefault="00AC55C6" w:rsidP="00976F68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76F6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Нормативное произношение слов. Оценка собственной и чужой речи с точки зрения орфоэпической правильности.</w:t>
      </w:r>
    </w:p>
    <w:p w:rsidR="00AC55C6" w:rsidRPr="00976F68" w:rsidRDefault="00AC55C6" w:rsidP="00976F68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76F6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Применение фонетико-орфоэпических знаний и умений в собственной речевой практике.</w:t>
      </w:r>
    </w:p>
    <w:p w:rsidR="00AC55C6" w:rsidRPr="00976F68" w:rsidRDefault="00AC55C6" w:rsidP="00976F68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76F6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Использование орфоэпического словаря для овладения произносительной культурой.</w:t>
      </w:r>
    </w:p>
    <w:p w:rsidR="00AC55C6" w:rsidRPr="00976F68" w:rsidRDefault="00AC55C6" w:rsidP="00976F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</w:pPr>
      <w:r w:rsidRPr="00976F68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 xml:space="preserve">       Графика</w:t>
      </w:r>
    </w:p>
    <w:p w:rsidR="00AC55C6" w:rsidRPr="00976F68" w:rsidRDefault="00AC55C6" w:rsidP="00976F68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76F6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1. Графика как раздел лингвистики. Соотношение звука и буквы. Обозначение на письме твёрдости и мягкости согласных. Способы обозначения [j’].</w:t>
      </w:r>
    </w:p>
    <w:p w:rsidR="00AC55C6" w:rsidRPr="00976F68" w:rsidRDefault="00AC55C6" w:rsidP="00976F68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76F6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2. Совершенствование навыков сопоставления звукового и буквенного состава слова. Использование знания алфавита при поиске информации в словарях, справочниках, энциклопедиях, SMS-сообщениях.</w:t>
      </w:r>
    </w:p>
    <w:p w:rsidR="00AC55C6" w:rsidRPr="00976F68" w:rsidRDefault="00AC55C6" w:rsidP="00976F68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</w:pPr>
      <w:r w:rsidRPr="00976F68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>Морфемика и словообразование</w:t>
      </w:r>
    </w:p>
    <w:p w:rsidR="00AC55C6" w:rsidRPr="00976F68" w:rsidRDefault="00AC55C6" w:rsidP="00976F68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76F6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1. Морфемика как раздел лингвистики. Морфема как минимальная значимая единица языка.</w:t>
      </w:r>
    </w:p>
    <w:p w:rsidR="00AC55C6" w:rsidRPr="00976F68" w:rsidRDefault="00AC55C6" w:rsidP="00976F68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76F6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Словообразующие и формообразующие морфемы. Окончание как формообразующая морфема.</w:t>
      </w:r>
    </w:p>
    <w:p w:rsidR="00AC55C6" w:rsidRPr="00976F68" w:rsidRDefault="00AC55C6" w:rsidP="00976F68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76F6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Приставка, суффикс как словообразующие морфемы.</w:t>
      </w:r>
    </w:p>
    <w:p w:rsidR="00AC55C6" w:rsidRPr="00976F68" w:rsidRDefault="00AC55C6" w:rsidP="00976F68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76F6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Корень. Однокоренные слова. Чередование гласных и согласных в корнях слов. Варианты морфем.</w:t>
      </w:r>
    </w:p>
    <w:p w:rsidR="00AC55C6" w:rsidRPr="00976F68" w:rsidRDefault="00AC55C6" w:rsidP="00976F68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76F6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Возможность исторических изменений в структуре слова. Понятие об этимологии. Этимологический словарь.</w:t>
      </w:r>
    </w:p>
    <w:p w:rsidR="00AC55C6" w:rsidRPr="00976F68" w:rsidRDefault="00AC55C6" w:rsidP="00976F68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76F6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Словообразование как раздел лингвистики. Исходная (производящая) основа и словообразующая морфема.</w:t>
      </w:r>
    </w:p>
    <w:p w:rsidR="00AC55C6" w:rsidRPr="00976F68" w:rsidRDefault="00AC55C6" w:rsidP="00976F6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76F6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Основные способы образования слов: приставочный, суффиксальный, приставочно-суффиксальный, </w:t>
      </w:r>
      <w:proofErr w:type="spellStart"/>
      <w:r w:rsidRPr="00976F6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бессуффиксный</w:t>
      </w:r>
      <w:proofErr w:type="spellEnd"/>
      <w:r w:rsidRPr="00976F6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; сложение и его виды; переход слова из одной части речи в другую; сращение сочетания слов в слово. Словообразовательная пара, словообразовательная цепочка. Словообразовательное гнездо слов.</w:t>
      </w:r>
    </w:p>
    <w:p w:rsidR="00AC55C6" w:rsidRPr="00976F68" w:rsidRDefault="00AC55C6" w:rsidP="00976F68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76F6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lastRenderedPageBreak/>
        <w:t>Словообразовательный и морфемный словари.</w:t>
      </w:r>
    </w:p>
    <w:p w:rsidR="00AC55C6" w:rsidRPr="00976F68" w:rsidRDefault="00AC55C6" w:rsidP="00976F68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76F6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Основные выразительные средства словообразования.</w:t>
      </w:r>
    </w:p>
    <w:p w:rsidR="00AC55C6" w:rsidRPr="00976F68" w:rsidRDefault="00AC55C6" w:rsidP="00976F68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76F6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2. Осмысление морфемы как значимой единицы языка. Осознание роли морфем в процессах </w:t>
      </w:r>
      <w:proofErr w:type="spellStart"/>
      <w:r w:rsidRPr="00976F6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формо</w:t>
      </w:r>
      <w:proofErr w:type="spellEnd"/>
      <w:r w:rsidRPr="00976F6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- и словообразования.</w:t>
      </w:r>
    </w:p>
    <w:p w:rsidR="00AC55C6" w:rsidRPr="00976F68" w:rsidRDefault="00AC55C6" w:rsidP="00976F68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76F6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Определение основных способов словообразования, построение словообразовательных цепочек слов.</w:t>
      </w:r>
    </w:p>
    <w:p w:rsidR="00AC55C6" w:rsidRPr="00976F68" w:rsidRDefault="00AC55C6" w:rsidP="00976F68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76F6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Применение знаний и умений по морфемике и словообразованию в практике правописания.</w:t>
      </w:r>
    </w:p>
    <w:p w:rsidR="00AC55C6" w:rsidRPr="00976F68" w:rsidRDefault="00AC55C6" w:rsidP="00976F68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76F6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Использование словообразовательного, морфемного и этимологического словарей при решении разнообразных учебных задач.</w:t>
      </w:r>
    </w:p>
    <w:p w:rsidR="00AC55C6" w:rsidRPr="00976F68" w:rsidRDefault="00AC55C6" w:rsidP="00976F68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</w:pPr>
      <w:r w:rsidRPr="00976F68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>Лексикология и фразеология</w:t>
      </w:r>
    </w:p>
    <w:p w:rsidR="00AC55C6" w:rsidRPr="00976F68" w:rsidRDefault="00AC55C6" w:rsidP="00976F68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76F6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1. Лексикология как раздел лингвистики. Слово как единица языка. Лексическое значение слова. Однозначные и многозначные слова; прямое и переносное значения слова. Переносное значение слов как основа тропов. </w:t>
      </w:r>
    </w:p>
    <w:p w:rsidR="00AC55C6" w:rsidRPr="00976F68" w:rsidRDefault="00AC55C6" w:rsidP="00976F68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76F6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Тематические группы слов. Толковые словари русского языка.</w:t>
      </w:r>
    </w:p>
    <w:p w:rsidR="00AC55C6" w:rsidRPr="00976F68" w:rsidRDefault="00AC55C6" w:rsidP="00976F68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76F6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Синонимы. Антонимы. Омонимы. Словари синонимов и антонимов русского языка.</w:t>
      </w:r>
    </w:p>
    <w:p w:rsidR="00AC55C6" w:rsidRPr="00976F68" w:rsidRDefault="00AC55C6" w:rsidP="00976F68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76F6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Лексика русского языка с точки зрения её происхождения: исконно русские и заимствованные слова. Словари иностранных слов.</w:t>
      </w:r>
    </w:p>
    <w:p w:rsidR="00AC55C6" w:rsidRPr="00976F68" w:rsidRDefault="00AC55C6" w:rsidP="00976F68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76F6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Лексика русского языка с точки зрения её активного и пассивного запаса. Архаизмы, историзмы, неологизмы. </w:t>
      </w:r>
    </w:p>
    <w:p w:rsidR="00AC55C6" w:rsidRPr="00976F68" w:rsidRDefault="00AC55C6" w:rsidP="00976F68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76F6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Лексика русского языка с точки зрения сферы её употребления. Общеупотребительные слова. Диалектные слова. Термины и профессионализмы. Жаргонная лексика.</w:t>
      </w:r>
    </w:p>
    <w:p w:rsidR="00AC55C6" w:rsidRPr="00976F68" w:rsidRDefault="00AC55C6" w:rsidP="00976F68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76F6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Стилистические пласты лексики.</w:t>
      </w:r>
    </w:p>
    <w:p w:rsidR="00AC55C6" w:rsidRPr="00976F68" w:rsidRDefault="00AC55C6" w:rsidP="00976F68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76F6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Фразеология как раздел лингвистики. Фразеологизмы. Пословицы, поговорки, афоризмы, крылатые слова. Фразеологические словари.</w:t>
      </w:r>
    </w:p>
    <w:p w:rsidR="00AC55C6" w:rsidRPr="00976F68" w:rsidRDefault="00AC55C6" w:rsidP="00976F6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76F6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Разные виды лексических словарей и их роль в овладении словарным богатством родного языка.</w:t>
      </w:r>
    </w:p>
    <w:p w:rsidR="00AC55C6" w:rsidRPr="00976F68" w:rsidRDefault="00AC55C6" w:rsidP="00976F68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76F6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2. Дифференциация лексики по типам лексического значения с точки зрения её активного и пассивного запаса, происхождения, сферы употребления, экспрессивной окраски и стилистической принадлежности.</w:t>
      </w:r>
    </w:p>
    <w:p w:rsidR="00AC55C6" w:rsidRPr="00976F68" w:rsidRDefault="00AC55C6" w:rsidP="00976F68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76F6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Употребление лексических сре</w:t>
      </w:r>
      <w:proofErr w:type="gramStart"/>
      <w:r w:rsidRPr="00976F6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дств в с</w:t>
      </w:r>
      <w:proofErr w:type="gramEnd"/>
      <w:r w:rsidRPr="00976F6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оответствии со значением и ситуацией общения. Оценка своей и чужой речи с точки зрения точного, уместного и выразительного словоупотребления.</w:t>
      </w:r>
    </w:p>
    <w:p w:rsidR="00AC55C6" w:rsidRPr="00976F68" w:rsidRDefault="00AC55C6" w:rsidP="00976F68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76F6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Проведение лексического разбора слов.</w:t>
      </w:r>
    </w:p>
    <w:p w:rsidR="00AC55C6" w:rsidRPr="00976F68" w:rsidRDefault="00AC55C6" w:rsidP="00976F68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76F6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Извлечение необходимой информации из лексических словарей различных типов (толкового словаря, словарей синонимов, антонимов, устаревших слов, иностранных слов, фразеологического словаря и др.) и использование её в различных видах деятельности.</w:t>
      </w:r>
    </w:p>
    <w:p w:rsidR="00AC55C6" w:rsidRPr="00976F68" w:rsidRDefault="00AC55C6" w:rsidP="00976F68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</w:pPr>
      <w:r w:rsidRPr="00976F68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>Морфология</w:t>
      </w:r>
    </w:p>
    <w:p w:rsidR="00AC55C6" w:rsidRPr="00976F68" w:rsidRDefault="00AC55C6" w:rsidP="00976F68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76F6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1. Морфология как раздел грамматики.</w:t>
      </w:r>
    </w:p>
    <w:p w:rsidR="00AC55C6" w:rsidRPr="00976F68" w:rsidRDefault="00AC55C6" w:rsidP="00976F68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76F6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Части речи как лексико-грамматические разряды слов. Система частей речи в русском языке.</w:t>
      </w:r>
    </w:p>
    <w:p w:rsidR="00AC55C6" w:rsidRPr="00976F68" w:rsidRDefault="00AC55C6" w:rsidP="00976F68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76F6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Самостоятельные (знаменательные) части речи. Общее грамматическое значение, морфологические и синтаксические свойства имени существительного, имени прилагательного, имени числительного, местоимения, глагола, наречия. Место причастия, деепричастия, слов категории состояния в системе частей речи.</w:t>
      </w:r>
    </w:p>
    <w:p w:rsidR="00AC55C6" w:rsidRPr="00976F68" w:rsidRDefault="00AC55C6" w:rsidP="00976F68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76F6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Служебные части речи, их разряды по значению, структуре и синтаксическому употреблению.</w:t>
      </w:r>
    </w:p>
    <w:p w:rsidR="00AC55C6" w:rsidRPr="00976F68" w:rsidRDefault="00AC55C6" w:rsidP="00976F68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76F6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Междометия и звукоподражательные слова.</w:t>
      </w:r>
    </w:p>
    <w:p w:rsidR="00AC55C6" w:rsidRPr="00976F68" w:rsidRDefault="00AC55C6" w:rsidP="00976F68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76F6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Омонимия слов разных частей речи.</w:t>
      </w:r>
    </w:p>
    <w:p w:rsidR="00AC55C6" w:rsidRPr="00976F68" w:rsidRDefault="00AC55C6" w:rsidP="00976F68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76F6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Словари грамматических трудностей.</w:t>
      </w:r>
    </w:p>
    <w:p w:rsidR="00AC55C6" w:rsidRPr="00976F68" w:rsidRDefault="00AC55C6" w:rsidP="00976F68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76F6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lastRenderedPageBreak/>
        <w:t>2. Распознавание частей речи по грамматическому значению, морфологическим признакам и синтаксической роли. Проведение морфологического разбора слов разных частей речи. Нормативное употребление форм слов различных частей речи. Применение морфологических знаний и умений в практике правописания.</w:t>
      </w:r>
    </w:p>
    <w:p w:rsidR="00AC55C6" w:rsidRPr="00976F68" w:rsidRDefault="00AC55C6" w:rsidP="00976F68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76F6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Использование словарей грамматических трудностей в речевой практике.</w:t>
      </w:r>
    </w:p>
    <w:p w:rsidR="00AC55C6" w:rsidRPr="00976F68" w:rsidRDefault="00AC55C6" w:rsidP="00976F68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</w:pPr>
      <w:r w:rsidRPr="00976F68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>Синтаксис</w:t>
      </w:r>
    </w:p>
    <w:p w:rsidR="00AC55C6" w:rsidRPr="00976F68" w:rsidRDefault="00AC55C6" w:rsidP="00976F6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76F6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1. Синтаксис как раздел грамматики. Словосочетание и предложение как единицы синтаксиса.</w:t>
      </w:r>
    </w:p>
    <w:p w:rsidR="00AC55C6" w:rsidRPr="00976F68" w:rsidRDefault="00AC55C6" w:rsidP="00976F68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76F6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Словосочетание как синтаксическая единица, типы словосочетаний. Виды связи в словосочетании.</w:t>
      </w:r>
    </w:p>
    <w:p w:rsidR="00AC55C6" w:rsidRPr="00976F68" w:rsidRDefault="00AC55C6" w:rsidP="00976F68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76F6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Виды предложений по цели высказывания и эмоциональной окраске. Грамматическая основа предложения, главные и второстепенные члены, способы их выражения. Виды сказуемого.</w:t>
      </w:r>
    </w:p>
    <w:p w:rsidR="00AC55C6" w:rsidRPr="00976F68" w:rsidRDefault="00AC55C6" w:rsidP="00976F68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76F6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Структурные типы простых предложений: двусоставные и односоставные, распространённые и нераспространённые, предложения осложнённой и неосложнённой структуры, полные и неполные.</w:t>
      </w:r>
    </w:p>
    <w:p w:rsidR="00AC55C6" w:rsidRPr="00976F68" w:rsidRDefault="00AC55C6" w:rsidP="00976F68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76F6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Виды односоставных предложений.</w:t>
      </w:r>
    </w:p>
    <w:p w:rsidR="00AC55C6" w:rsidRPr="00976F68" w:rsidRDefault="00AC55C6" w:rsidP="00976F68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76F6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Предложения осложнённой структуры. Однородные члены предложения, обособленные члены предложения, обращение, вводные и вставные конструкции.</w:t>
      </w:r>
    </w:p>
    <w:p w:rsidR="00AC55C6" w:rsidRPr="00976F68" w:rsidRDefault="00AC55C6" w:rsidP="00976F68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76F6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Классификация сложных предложений. Средства выражения синтаксических отношений между частями сложного предложения. Сложные предложения союзные (сложносочинённые, сложноподчинённые) и бессоюзные. Сложные предложения с различными видами связи.</w:t>
      </w:r>
    </w:p>
    <w:p w:rsidR="00AC55C6" w:rsidRPr="00976F68" w:rsidRDefault="00AC55C6" w:rsidP="00976F68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76F6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Способы передачи чужой речи.</w:t>
      </w:r>
    </w:p>
    <w:p w:rsidR="00AC55C6" w:rsidRPr="00976F68" w:rsidRDefault="00AC55C6" w:rsidP="00976F68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76F6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2. Проведение синтаксического разбора словосочетаний и предложений разных видов. Анализ разнообразных синтаксических конструкций и правильное употребление их в речи. Оценка собственной и чужой речи с точки зрения правильности, уместности и выразительности употребления синтаксических конструкций. Использование синонимических конструкций для более точного выражения мысли и усиления выразительности речи.</w:t>
      </w:r>
    </w:p>
    <w:p w:rsidR="00AC55C6" w:rsidRPr="00976F68" w:rsidRDefault="00AC55C6" w:rsidP="00976F68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76F6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Применение синтаксических знаний и умений в практике правописания.</w:t>
      </w:r>
    </w:p>
    <w:p w:rsidR="00AC55C6" w:rsidRPr="00976F68" w:rsidRDefault="00AC55C6" w:rsidP="00976F68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</w:pPr>
      <w:r w:rsidRPr="00976F68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>Правописание: орфография и пунктуация</w:t>
      </w:r>
    </w:p>
    <w:p w:rsidR="00AC55C6" w:rsidRPr="00976F68" w:rsidRDefault="00AC55C6" w:rsidP="00976F68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76F6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1. Орфография как система правил правописания. Понятие орфограммы.</w:t>
      </w:r>
    </w:p>
    <w:p w:rsidR="00AC55C6" w:rsidRPr="00976F68" w:rsidRDefault="00AC55C6" w:rsidP="00976F68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F6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Правописание гласных и согласных в составе морфем. Правописание </w:t>
      </w:r>
      <w:r w:rsidRPr="00976F68">
        <w:rPr>
          <w:rFonts w:ascii="Times New Roman" w:eastAsia="Times New Roman" w:hAnsi="Times New Roman" w:cs="Times New Roman"/>
          <w:sz w:val="24"/>
          <w:szCs w:val="24"/>
          <w:lang w:eastAsia="ru-RU"/>
        </w:rPr>
        <w:t>ъ </w:t>
      </w:r>
      <w:r w:rsidRPr="00976F6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и </w:t>
      </w:r>
      <w:r w:rsidRPr="00976F68">
        <w:rPr>
          <w:rFonts w:ascii="Times New Roman" w:eastAsia="Times New Roman" w:hAnsi="Times New Roman" w:cs="Times New Roman"/>
          <w:sz w:val="24"/>
          <w:szCs w:val="24"/>
          <w:lang w:eastAsia="ru-RU"/>
        </w:rPr>
        <w:t>ь.</w:t>
      </w:r>
    </w:p>
    <w:p w:rsidR="00AC55C6" w:rsidRPr="00976F68" w:rsidRDefault="00AC55C6" w:rsidP="00976F68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76F6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Слитные, дефисные и раздельные написания.</w:t>
      </w:r>
    </w:p>
    <w:p w:rsidR="00AC55C6" w:rsidRPr="00976F68" w:rsidRDefault="00AC55C6" w:rsidP="00976F68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76F6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Употребление прописной и строчной буквы.</w:t>
      </w:r>
    </w:p>
    <w:p w:rsidR="00AC55C6" w:rsidRPr="00976F68" w:rsidRDefault="00AC55C6" w:rsidP="00976F68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76F6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Перенос слов.</w:t>
      </w:r>
    </w:p>
    <w:p w:rsidR="00AC55C6" w:rsidRPr="00976F68" w:rsidRDefault="00AC55C6" w:rsidP="00976F68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76F6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Орфографические словари и справочники.</w:t>
      </w:r>
    </w:p>
    <w:p w:rsidR="00AC55C6" w:rsidRPr="00976F68" w:rsidRDefault="00AC55C6" w:rsidP="00976F68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76F6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Пунктуация как система правил правописания.</w:t>
      </w:r>
    </w:p>
    <w:p w:rsidR="00AC55C6" w:rsidRPr="00976F68" w:rsidRDefault="00AC55C6" w:rsidP="00976F68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76F6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Знаки препинания и их функции. Одиночные и парные знаки препинания.</w:t>
      </w:r>
    </w:p>
    <w:p w:rsidR="00AC55C6" w:rsidRPr="00976F68" w:rsidRDefault="00AC55C6" w:rsidP="00976F68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76F6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Знаки препинания в конце предложения.</w:t>
      </w:r>
    </w:p>
    <w:p w:rsidR="00AC55C6" w:rsidRPr="00976F68" w:rsidRDefault="00AC55C6" w:rsidP="00976F68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76F6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Знаки препинания в простом неосложнённом предложении.</w:t>
      </w:r>
    </w:p>
    <w:p w:rsidR="00AC55C6" w:rsidRPr="00976F68" w:rsidRDefault="00AC55C6" w:rsidP="00976F68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76F6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Знаки препинания в простом осложнённом предложении.</w:t>
      </w:r>
    </w:p>
    <w:p w:rsidR="00AC55C6" w:rsidRPr="00976F68" w:rsidRDefault="00AC55C6" w:rsidP="00976F68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76F6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Знаки препинания в сложном предложении: сложносочинённом, сложноподчинённом, бессоюзном, а также в сложном предложении с разными видами связи.</w:t>
      </w:r>
    </w:p>
    <w:p w:rsidR="00AC55C6" w:rsidRPr="00976F68" w:rsidRDefault="00AC55C6" w:rsidP="00976F68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76F6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Знаки препинания при прямой речи и цитировании, в диалоге.</w:t>
      </w:r>
    </w:p>
    <w:p w:rsidR="00AC55C6" w:rsidRPr="00976F68" w:rsidRDefault="00AC55C6" w:rsidP="00976F68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76F6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Сочетание знаков препинания.</w:t>
      </w:r>
    </w:p>
    <w:p w:rsidR="00AC55C6" w:rsidRPr="00976F68" w:rsidRDefault="00AC55C6" w:rsidP="00976F68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76F6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2. Овладение орфографической и пунктуационной зоркостью. Соблюдение основных орфографических и пунктуационных норм в письменной речи. Опора на фонетический, морфемно-словообразовательный и морфологический анализ при выборе правильного </w:t>
      </w:r>
      <w:r w:rsidRPr="00976F6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lastRenderedPageBreak/>
        <w:t>написания слова. Опора на грамматико-интонационный анализ при объяснении расстановки знаков препинания в предложении.</w:t>
      </w:r>
    </w:p>
    <w:p w:rsidR="00AC55C6" w:rsidRPr="00976F68" w:rsidRDefault="00AC55C6" w:rsidP="00976F68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76F6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Использование орфографических словарей и справочников по правописанию для решения орфографических и пунктуационных проблем.</w:t>
      </w:r>
    </w:p>
    <w:p w:rsidR="00373DDF" w:rsidRPr="00976F68" w:rsidRDefault="00373DDF" w:rsidP="00976F68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</w:pPr>
    </w:p>
    <w:p w:rsidR="00AC55C6" w:rsidRPr="00976F68" w:rsidRDefault="00AC55C6" w:rsidP="00976F68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</w:pPr>
      <w:r w:rsidRPr="00976F68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>Язык и культура</w:t>
      </w:r>
    </w:p>
    <w:p w:rsidR="00AC55C6" w:rsidRPr="00976F68" w:rsidRDefault="00AC55C6" w:rsidP="00976F68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76F6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1. Взаимосвязь языка и культуры, истории народа. Русский речевой этикет.</w:t>
      </w:r>
    </w:p>
    <w:p w:rsidR="00AC55C6" w:rsidRPr="00976F68" w:rsidRDefault="00AC55C6" w:rsidP="00976F6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76F6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2. Выявление единиц языка с национально-культурным компонентом значения, объяснение их значений с помощью лингвистических словарей (толковых, этимологических и др.). Уместное использование правил русского речевого этикета в учебной деятельности и повседневной жизни.</w:t>
      </w:r>
    </w:p>
    <w:p w:rsidR="00AC55C6" w:rsidRPr="00976F68" w:rsidRDefault="00AC55C6" w:rsidP="00976F6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AC55C6" w:rsidRPr="00976F68" w:rsidRDefault="00976F68" w:rsidP="00976F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 xml:space="preserve"> Раздел </w:t>
      </w:r>
      <w:r w:rsidR="00316501" w:rsidRPr="00976F68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3.</w:t>
      </w:r>
      <w:r w:rsidR="00AC55C6" w:rsidRPr="00976F68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Тематическое планирование.</w:t>
      </w:r>
    </w:p>
    <w:p w:rsidR="007D3775" w:rsidRPr="00976F68" w:rsidRDefault="007D3775" w:rsidP="00976F68">
      <w:pPr>
        <w:pStyle w:val="ac"/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  <w:r w:rsidRPr="00976F68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5 класс</w:t>
      </w:r>
    </w:p>
    <w:p w:rsidR="00AC55C6" w:rsidRPr="00976F68" w:rsidRDefault="00AC55C6" w:rsidP="00976F68">
      <w:pPr>
        <w:shd w:val="clear" w:color="auto" w:fill="FFFFFF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3996"/>
        <w:gridCol w:w="2170"/>
        <w:gridCol w:w="2304"/>
      </w:tblGrid>
      <w:tr w:rsidR="00AC55C6" w:rsidRPr="00976F68" w:rsidTr="004A6B83">
        <w:tc>
          <w:tcPr>
            <w:tcW w:w="1101" w:type="dxa"/>
          </w:tcPr>
          <w:p w:rsidR="00AC55C6" w:rsidRPr="00976F68" w:rsidRDefault="00AC55C6" w:rsidP="0097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976F68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76F68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п</w:t>
            </w:r>
            <w:proofErr w:type="gramEnd"/>
            <w:r w:rsidRPr="00976F68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96" w:type="dxa"/>
          </w:tcPr>
          <w:p w:rsidR="00AC55C6" w:rsidRPr="00976F68" w:rsidRDefault="00AC55C6" w:rsidP="0097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976F68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Содержание программы (темы, разделы)</w:t>
            </w:r>
          </w:p>
          <w:p w:rsidR="00AC55C6" w:rsidRPr="00976F68" w:rsidRDefault="00AC55C6" w:rsidP="0097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2"/>
              <w:jc w:val="both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</w:tcPr>
          <w:p w:rsidR="00AC55C6" w:rsidRPr="00976F68" w:rsidRDefault="00AC55C6" w:rsidP="0097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976F68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304" w:type="dxa"/>
          </w:tcPr>
          <w:p w:rsidR="00AC55C6" w:rsidRPr="00976F68" w:rsidRDefault="00AC55C6" w:rsidP="0097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976F68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Из них на развитие речи</w:t>
            </w:r>
          </w:p>
        </w:tc>
      </w:tr>
      <w:tr w:rsidR="00AC55C6" w:rsidRPr="00976F68" w:rsidTr="004A6B83">
        <w:tc>
          <w:tcPr>
            <w:tcW w:w="1101" w:type="dxa"/>
          </w:tcPr>
          <w:p w:rsidR="00AC55C6" w:rsidRPr="00976F68" w:rsidRDefault="00AC55C6" w:rsidP="00976F6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76F6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6" w:type="dxa"/>
          </w:tcPr>
          <w:p w:rsidR="00AC55C6" w:rsidRPr="00976F68" w:rsidRDefault="00AC55C6" w:rsidP="00976F6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76F68">
              <w:rPr>
                <w:rFonts w:ascii="Times New Roman" w:eastAsia="Times New Roman" w:hAnsi="Times New Roman" w:cs="Times New Roman"/>
                <w:i w:val="0"/>
                <w:iCs w:val="0"/>
                <w:spacing w:val="10"/>
                <w:sz w:val="24"/>
                <w:szCs w:val="24"/>
                <w:shd w:val="clear" w:color="auto" w:fill="FFFFFF"/>
                <w:lang w:eastAsia="ru-RU"/>
              </w:rPr>
              <w:t>Введение</w:t>
            </w:r>
          </w:p>
        </w:tc>
        <w:tc>
          <w:tcPr>
            <w:tcW w:w="2170" w:type="dxa"/>
            <w:vAlign w:val="center"/>
          </w:tcPr>
          <w:p w:rsidR="00AC55C6" w:rsidRPr="00976F68" w:rsidRDefault="00AC55C6" w:rsidP="0097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2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76F68">
              <w:rPr>
                <w:rFonts w:ascii="Times New Roman" w:eastAsia="Times New Roman" w:hAnsi="Times New Roman" w:cs="Times New Roman"/>
                <w:i w:val="0"/>
                <w:iCs w:val="0"/>
                <w:spacing w:val="10"/>
                <w:sz w:val="24"/>
                <w:szCs w:val="24"/>
                <w:shd w:val="clear" w:color="auto" w:fill="FFFFFF"/>
                <w:lang w:eastAsia="ru-RU"/>
              </w:rPr>
              <w:t xml:space="preserve">3 ч. </w:t>
            </w:r>
          </w:p>
        </w:tc>
        <w:tc>
          <w:tcPr>
            <w:tcW w:w="2304" w:type="dxa"/>
          </w:tcPr>
          <w:p w:rsidR="00AC55C6" w:rsidRPr="00976F68" w:rsidRDefault="00AC55C6" w:rsidP="0097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2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pacing w:val="10"/>
                <w:sz w:val="24"/>
                <w:szCs w:val="24"/>
                <w:shd w:val="clear" w:color="auto" w:fill="FFFFFF"/>
                <w:lang w:eastAsia="ru-RU"/>
              </w:rPr>
            </w:pPr>
            <w:r w:rsidRPr="00976F68">
              <w:rPr>
                <w:rFonts w:ascii="Times New Roman" w:eastAsia="Times New Roman" w:hAnsi="Times New Roman" w:cs="Times New Roman"/>
                <w:i w:val="0"/>
                <w:iCs w:val="0"/>
                <w:spacing w:val="10"/>
                <w:sz w:val="24"/>
                <w:szCs w:val="24"/>
                <w:shd w:val="clear" w:color="auto" w:fill="FFFFFF"/>
                <w:lang w:eastAsia="ru-RU"/>
              </w:rPr>
              <w:t>2 ч.</w:t>
            </w:r>
          </w:p>
        </w:tc>
      </w:tr>
      <w:tr w:rsidR="00AC55C6" w:rsidRPr="00976F68" w:rsidTr="004A6B83">
        <w:tc>
          <w:tcPr>
            <w:tcW w:w="1101" w:type="dxa"/>
          </w:tcPr>
          <w:p w:rsidR="00AC55C6" w:rsidRPr="00976F68" w:rsidRDefault="00AC55C6" w:rsidP="00976F6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76F6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96" w:type="dxa"/>
          </w:tcPr>
          <w:p w:rsidR="00AC55C6" w:rsidRPr="00976F68" w:rsidRDefault="00AC55C6" w:rsidP="00976F6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 w:val="0"/>
                <w:iCs w:val="0"/>
                <w:spacing w:val="10"/>
                <w:sz w:val="24"/>
                <w:szCs w:val="24"/>
                <w:lang w:eastAsia="ru-RU"/>
              </w:rPr>
            </w:pPr>
            <w:r w:rsidRPr="00976F68">
              <w:rPr>
                <w:rFonts w:ascii="Times New Roman" w:eastAsia="Times New Roman" w:hAnsi="Times New Roman" w:cs="Times New Roman"/>
                <w:i w:val="0"/>
                <w:iCs w:val="0"/>
                <w:spacing w:val="10"/>
                <w:sz w:val="24"/>
                <w:szCs w:val="24"/>
                <w:shd w:val="clear" w:color="auto" w:fill="FFFFFF"/>
                <w:lang w:eastAsia="ru-RU"/>
              </w:rPr>
              <w:t>Вводный курс.</w:t>
            </w:r>
            <w:r w:rsidR="002420D2" w:rsidRPr="00976F68">
              <w:rPr>
                <w:rFonts w:ascii="Times New Roman" w:eastAsia="Times New Roman" w:hAnsi="Times New Roman" w:cs="Times New Roman"/>
                <w:i w:val="0"/>
                <w:iCs w:val="0"/>
                <w:spacing w:val="1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976F68">
              <w:rPr>
                <w:rFonts w:ascii="Times New Roman" w:eastAsia="Times New Roman" w:hAnsi="Times New Roman" w:cs="Times New Roman"/>
                <w:i w:val="0"/>
                <w:iCs w:val="0"/>
                <w:spacing w:val="10"/>
                <w:sz w:val="24"/>
                <w:szCs w:val="24"/>
                <w:shd w:val="clear" w:color="auto" w:fill="FFFFFF"/>
                <w:lang w:eastAsia="ru-RU"/>
              </w:rPr>
              <w:t>Орфография</w:t>
            </w:r>
          </w:p>
        </w:tc>
        <w:tc>
          <w:tcPr>
            <w:tcW w:w="2170" w:type="dxa"/>
            <w:vAlign w:val="center"/>
          </w:tcPr>
          <w:p w:rsidR="00AC55C6" w:rsidRPr="00976F68" w:rsidRDefault="00AC55C6" w:rsidP="0097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2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76F6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 ч</w:t>
            </w:r>
          </w:p>
        </w:tc>
        <w:tc>
          <w:tcPr>
            <w:tcW w:w="2304" w:type="dxa"/>
          </w:tcPr>
          <w:p w:rsidR="00AC55C6" w:rsidRPr="00976F68" w:rsidRDefault="00AC55C6" w:rsidP="0097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2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AC55C6" w:rsidRPr="00976F68" w:rsidTr="004A6B83">
        <w:tc>
          <w:tcPr>
            <w:tcW w:w="1101" w:type="dxa"/>
          </w:tcPr>
          <w:p w:rsidR="00AC55C6" w:rsidRPr="00976F68" w:rsidRDefault="00AC55C6" w:rsidP="00976F6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76F6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96" w:type="dxa"/>
          </w:tcPr>
          <w:p w:rsidR="00AC55C6" w:rsidRPr="00976F68" w:rsidRDefault="00AC55C6" w:rsidP="00976F6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76F6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Морфология и орфография</w:t>
            </w:r>
          </w:p>
        </w:tc>
        <w:tc>
          <w:tcPr>
            <w:tcW w:w="2170" w:type="dxa"/>
            <w:vAlign w:val="center"/>
          </w:tcPr>
          <w:p w:rsidR="00AC55C6" w:rsidRPr="00976F68" w:rsidRDefault="00AC55C6" w:rsidP="0097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2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76F6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15 ч</w:t>
            </w:r>
          </w:p>
        </w:tc>
        <w:tc>
          <w:tcPr>
            <w:tcW w:w="2304" w:type="dxa"/>
          </w:tcPr>
          <w:p w:rsidR="00AC55C6" w:rsidRPr="00976F68" w:rsidRDefault="00AC55C6" w:rsidP="0097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2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76F6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 ч.</w:t>
            </w:r>
          </w:p>
        </w:tc>
      </w:tr>
      <w:tr w:rsidR="00AC55C6" w:rsidRPr="00976F68" w:rsidTr="004A6B83">
        <w:tc>
          <w:tcPr>
            <w:tcW w:w="1101" w:type="dxa"/>
          </w:tcPr>
          <w:p w:rsidR="00AC55C6" w:rsidRPr="00976F68" w:rsidRDefault="00AC55C6" w:rsidP="00976F6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76F6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96" w:type="dxa"/>
          </w:tcPr>
          <w:p w:rsidR="00AC55C6" w:rsidRPr="00976F68" w:rsidRDefault="00AC55C6" w:rsidP="00976F6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109" w:line="240" w:lineRule="auto"/>
              <w:outlineLvl w:val="1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976F68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 xml:space="preserve">Синтаксис и пунктуация </w:t>
            </w:r>
          </w:p>
        </w:tc>
        <w:tc>
          <w:tcPr>
            <w:tcW w:w="2170" w:type="dxa"/>
            <w:vAlign w:val="center"/>
          </w:tcPr>
          <w:p w:rsidR="00AC55C6" w:rsidRPr="00976F68" w:rsidRDefault="00AC55C6" w:rsidP="0097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2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76F6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43 ч.</w:t>
            </w:r>
          </w:p>
        </w:tc>
        <w:tc>
          <w:tcPr>
            <w:tcW w:w="2304" w:type="dxa"/>
          </w:tcPr>
          <w:p w:rsidR="00AC55C6" w:rsidRPr="00976F68" w:rsidRDefault="00AC55C6" w:rsidP="0097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2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76F6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11ч.</w:t>
            </w:r>
          </w:p>
        </w:tc>
      </w:tr>
      <w:tr w:rsidR="00AC55C6" w:rsidRPr="00976F68" w:rsidTr="004A6B83">
        <w:tc>
          <w:tcPr>
            <w:tcW w:w="1101" w:type="dxa"/>
          </w:tcPr>
          <w:p w:rsidR="00AC55C6" w:rsidRPr="00976F68" w:rsidRDefault="00AC55C6" w:rsidP="00976F6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76F6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96" w:type="dxa"/>
          </w:tcPr>
          <w:p w:rsidR="00AC55C6" w:rsidRPr="00976F68" w:rsidRDefault="00AC55C6" w:rsidP="00976F6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76F6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Основной курс русского языка. Понятие о литературном языке </w:t>
            </w:r>
          </w:p>
        </w:tc>
        <w:tc>
          <w:tcPr>
            <w:tcW w:w="2170" w:type="dxa"/>
            <w:vAlign w:val="center"/>
          </w:tcPr>
          <w:p w:rsidR="00AC55C6" w:rsidRPr="00976F68" w:rsidRDefault="00AC55C6" w:rsidP="0097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2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76F6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304" w:type="dxa"/>
          </w:tcPr>
          <w:p w:rsidR="00AC55C6" w:rsidRPr="00976F68" w:rsidRDefault="00AC55C6" w:rsidP="0097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2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76F6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-</w:t>
            </w:r>
          </w:p>
        </w:tc>
      </w:tr>
      <w:tr w:rsidR="00AC55C6" w:rsidRPr="00976F68" w:rsidTr="004A6B83">
        <w:tc>
          <w:tcPr>
            <w:tcW w:w="1101" w:type="dxa"/>
          </w:tcPr>
          <w:p w:rsidR="00AC55C6" w:rsidRPr="00976F68" w:rsidRDefault="00AC55C6" w:rsidP="00976F6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76F6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96" w:type="dxa"/>
          </w:tcPr>
          <w:p w:rsidR="00AC55C6" w:rsidRPr="00976F68" w:rsidRDefault="00AC55C6" w:rsidP="00976F6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2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76F6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Фонетика и орфоэпия. Графика</w:t>
            </w:r>
          </w:p>
        </w:tc>
        <w:tc>
          <w:tcPr>
            <w:tcW w:w="2170" w:type="dxa"/>
            <w:vAlign w:val="center"/>
          </w:tcPr>
          <w:p w:rsidR="00AC55C6" w:rsidRPr="00976F68" w:rsidRDefault="00AC55C6" w:rsidP="0097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2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76F68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  <w:lang w:eastAsia="ru-RU"/>
              </w:rPr>
              <w:t>4 ч</w:t>
            </w:r>
          </w:p>
        </w:tc>
        <w:tc>
          <w:tcPr>
            <w:tcW w:w="2304" w:type="dxa"/>
          </w:tcPr>
          <w:p w:rsidR="00AC55C6" w:rsidRPr="00976F68" w:rsidRDefault="00AC55C6" w:rsidP="0097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2"/>
              <w:jc w:val="both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  <w:lang w:eastAsia="ru-RU"/>
              </w:rPr>
            </w:pPr>
            <w:r w:rsidRPr="00976F68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  <w:lang w:eastAsia="ru-RU"/>
              </w:rPr>
              <w:t>1ч</w:t>
            </w:r>
          </w:p>
        </w:tc>
      </w:tr>
      <w:tr w:rsidR="00AC55C6" w:rsidRPr="00976F68" w:rsidTr="004A6B83">
        <w:tc>
          <w:tcPr>
            <w:tcW w:w="1101" w:type="dxa"/>
          </w:tcPr>
          <w:p w:rsidR="00AC55C6" w:rsidRPr="00976F68" w:rsidRDefault="00AC55C6" w:rsidP="00976F6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76F6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96" w:type="dxa"/>
          </w:tcPr>
          <w:p w:rsidR="00AC55C6" w:rsidRPr="00976F68" w:rsidRDefault="00AC55C6" w:rsidP="00976F6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2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76F6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Орфография</w:t>
            </w:r>
          </w:p>
        </w:tc>
        <w:tc>
          <w:tcPr>
            <w:tcW w:w="2170" w:type="dxa"/>
            <w:vAlign w:val="center"/>
          </w:tcPr>
          <w:p w:rsidR="00AC55C6" w:rsidRPr="00976F68" w:rsidRDefault="00AC55C6" w:rsidP="0097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2"/>
              <w:jc w:val="both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  <w:lang w:eastAsia="ru-RU"/>
              </w:rPr>
            </w:pPr>
            <w:r w:rsidRPr="00976F68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  <w:lang w:eastAsia="ru-RU"/>
              </w:rPr>
              <w:t>10 ч</w:t>
            </w:r>
          </w:p>
        </w:tc>
        <w:tc>
          <w:tcPr>
            <w:tcW w:w="2304" w:type="dxa"/>
          </w:tcPr>
          <w:p w:rsidR="00AC55C6" w:rsidRPr="00976F68" w:rsidRDefault="00AC55C6" w:rsidP="0097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2"/>
              <w:jc w:val="both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  <w:lang w:eastAsia="ru-RU"/>
              </w:rPr>
            </w:pPr>
            <w:r w:rsidRPr="00976F68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  <w:lang w:eastAsia="ru-RU"/>
              </w:rPr>
              <w:t>2 ч.</w:t>
            </w:r>
          </w:p>
        </w:tc>
      </w:tr>
      <w:tr w:rsidR="00AC55C6" w:rsidRPr="00976F68" w:rsidTr="004A6B83">
        <w:tc>
          <w:tcPr>
            <w:tcW w:w="1101" w:type="dxa"/>
          </w:tcPr>
          <w:p w:rsidR="00AC55C6" w:rsidRPr="00976F68" w:rsidRDefault="00AC55C6" w:rsidP="00976F6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76F6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96" w:type="dxa"/>
          </w:tcPr>
          <w:p w:rsidR="00AC55C6" w:rsidRPr="00976F68" w:rsidRDefault="00AC55C6" w:rsidP="00976F6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2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76F6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Морфемика. Орфография </w:t>
            </w:r>
          </w:p>
        </w:tc>
        <w:tc>
          <w:tcPr>
            <w:tcW w:w="2170" w:type="dxa"/>
            <w:vAlign w:val="center"/>
          </w:tcPr>
          <w:p w:rsidR="00AC55C6" w:rsidRPr="00976F68" w:rsidRDefault="00AC55C6" w:rsidP="0097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2"/>
              <w:jc w:val="both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  <w:lang w:eastAsia="ru-RU"/>
              </w:rPr>
            </w:pPr>
            <w:r w:rsidRPr="00976F6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28 ч</w:t>
            </w:r>
          </w:p>
        </w:tc>
        <w:tc>
          <w:tcPr>
            <w:tcW w:w="2304" w:type="dxa"/>
          </w:tcPr>
          <w:p w:rsidR="00AC55C6" w:rsidRPr="00976F68" w:rsidRDefault="00AC55C6" w:rsidP="0097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2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76F6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7 ч.</w:t>
            </w:r>
          </w:p>
        </w:tc>
      </w:tr>
      <w:tr w:rsidR="00AC55C6" w:rsidRPr="00976F68" w:rsidTr="004A6B83">
        <w:tc>
          <w:tcPr>
            <w:tcW w:w="1101" w:type="dxa"/>
          </w:tcPr>
          <w:p w:rsidR="00AC55C6" w:rsidRPr="00976F68" w:rsidRDefault="00AC55C6" w:rsidP="00976F6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76F6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96" w:type="dxa"/>
          </w:tcPr>
          <w:p w:rsidR="00AC55C6" w:rsidRPr="00976F68" w:rsidRDefault="00AC55C6" w:rsidP="00976F6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2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76F6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Словообразование </w:t>
            </w:r>
          </w:p>
        </w:tc>
        <w:tc>
          <w:tcPr>
            <w:tcW w:w="2170" w:type="dxa"/>
            <w:vAlign w:val="center"/>
          </w:tcPr>
          <w:p w:rsidR="00AC55C6" w:rsidRPr="00976F68" w:rsidRDefault="00AC55C6" w:rsidP="0097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2"/>
              <w:jc w:val="both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  <w:lang w:eastAsia="ru-RU"/>
              </w:rPr>
            </w:pPr>
            <w:r w:rsidRPr="00976F6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7 ч</w:t>
            </w:r>
          </w:p>
        </w:tc>
        <w:tc>
          <w:tcPr>
            <w:tcW w:w="2304" w:type="dxa"/>
          </w:tcPr>
          <w:p w:rsidR="00AC55C6" w:rsidRPr="00976F68" w:rsidRDefault="00AC55C6" w:rsidP="0097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2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76F6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 ч.</w:t>
            </w:r>
          </w:p>
        </w:tc>
      </w:tr>
      <w:tr w:rsidR="00AC55C6" w:rsidRPr="00976F68" w:rsidTr="004A6B83">
        <w:tc>
          <w:tcPr>
            <w:tcW w:w="1101" w:type="dxa"/>
          </w:tcPr>
          <w:p w:rsidR="00AC55C6" w:rsidRPr="00976F68" w:rsidRDefault="00AC55C6" w:rsidP="00976F6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76F6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96" w:type="dxa"/>
          </w:tcPr>
          <w:p w:rsidR="00AC55C6" w:rsidRPr="00976F68" w:rsidRDefault="00AC55C6" w:rsidP="00976F6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110" w:line="240" w:lineRule="auto"/>
              <w:outlineLvl w:val="0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976F6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  <w:lang w:eastAsia="ru-RU"/>
              </w:rPr>
              <w:t xml:space="preserve">Лексикология и фразеология </w:t>
            </w:r>
          </w:p>
        </w:tc>
        <w:tc>
          <w:tcPr>
            <w:tcW w:w="2170" w:type="dxa"/>
            <w:vAlign w:val="center"/>
          </w:tcPr>
          <w:p w:rsidR="00AC55C6" w:rsidRPr="00976F68" w:rsidRDefault="00AC55C6" w:rsidP="0097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2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76F68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  <w:lang w:eastAsia="ru-RU"/>
              </w:rPr>
              <w:t>22 ч</w:t>
            </w:r>
          </w:p>
        </w:tc>
        <w:tc>
          <w:tcPr>
            <w:tcW w:w="2304" w:type="dxa"/>
          </w:tcPr>
          <w:p w:rsidR="00AC55C6" w:rsidRPr="00976F68" w:rsidRDefault="00AC55C6" w:rsidP="0097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2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  <w:lang w:eastAsia="ru-RU"/>
              </w:rPr>
            </w:pPr>
            <w:r w:rsidRPr="00976F68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  <w:lang w:eastAsia="ru-RU"/>
              </w:rPr>
              <w:t>6 ч.</w:t>
            </w:r>
          </w:p>
        </w:tc>
      </w:tr>
      <w:tr w:rsidR="00AC55C6" w:rsidRPr="00976F68" w:rsidTr="004A6B83">
        <w:tc>
          <w:tcPr>
            <w:tcW w:w="1101" w:type="dxa"/>
          </w:tcPr>
          <w:p w:rsidR="00AC55C6" w:rsidRPr="00976F68" w:rsidRDefault="00AC55C6" w:rsidP="00976F6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76F6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96" w:type="dxa"/>
          </w:tcPr>
          <w:p w:rsidR="00AC55C6" w:rsidRPr="00976F68" w:rsidRDefault="00AC55C6" w:rsidP="00976F6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110" w:line="240" w:lineRule="auto"/>
              <w:outlineLvl w:val="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  <w:lang w:eastAsia="ru-RU"/>
              </w:rPr>
            </w:pPr>
            <w:r w:rsidRPr="00976F6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  <w:lang w:eastAsia="ru-RU"/>
              </w:rPr>
              <w:t>Морфология. Имя существительное</w:t>
            </w:r>
          </w:p>
        </w:tc>
        <w:tc>
          <w:tcPr>
            <w:tcW w:w="2170" w:type="dxa"/>
            <w:vAlign w:val="center"/>
          </w:tcPr>
          <w:p w:rsidR="00AC55C6" w:rsidRPr="00976F68" w:rsidRDefault="00AC55C6" w:rsidP="0097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2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  <w:lang w:eastAsia="ru-RU"/>
              </w:rPr>
            </w:pPr>
            <w:r w:rsidRPr="00976F68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  <w:lang w:eastAsia="ru-RU"/>
              </w:rPr>
              <w:t>20 ч</w:t>
            </w:r>
          </w:p>
        </w:tc>
        <w:tc>
          <w:tcPr>
            <w:tcW w:w="2304" w:type="dxa"/>
          </w:tcPr>
          <w:p w:rsidR="00AC55C6" w:rsidRPr="00976F68" w:rsidRDefault="00AC55C6" w:rsidP="0097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2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  <w:lang w:eastAsia="ru-RU"/>
              </w:rPr>
            </w:pPr>
            <w:r w:rsidRPr="00976F68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  <w:lang w:eastAsia="ru-RU"/>
              </w:rPr>
              <w:t>3 ч.</w:t>
            </w:r>
          </w:p>
        </w:tc>
      </w:tr>
      <w:tr w:rsidR="00AC55C6" w:rsidRPr="00976F68" w:rsidTr="004A6B83">
        <w:tc>
          <w:tcPr>
            <w:tcW w:w="1101" w:type="dxa"/>
          </w:tcPr>
          <w:p w:rsidR="00AC55C6" w:rsidRPr="00976F68" w:rsidRDefault="00AC55C6" w:rsidP="00976F6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76F6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96" w:type="dxa"/>
          </w:tcPr>
          <w:p w:rsidR="00AC55C6" w:rsidRPr="00976F68" w:rsidRDefault="00AC55C6" w:rsidP="00976F6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110" w:line="240" w:lineRule="auto"/>
              <w:outlineLvl w:val="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  <w:lang w:eastAsia="ru-RU"/>
              </w:rPr>
            </w:pPr>
            <w:r w:rsidRPr="00976F6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  <w:lang w:eastAsia="ru-RU"/>
              </w:rPr>
              <w:t xml:space="preserve">Систематизация и обобщение </w:t>
            </w:r>
            <w:proofErr w:type="gramStart"/>
            <w:r w:rsidRPr="00976F6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  <w:lang w:eastAsia="ru-RU"/>
              </w:rPr>
              <w:t>изученного</w:t>
            </w:r>
            <w:proofErr w:type="gramEnd"/>
            <w:r w:rsidRPr="00976F6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  <w:lang w:eastAsia="ru-RU"/>
              </w:rPr>
              <w:t xml:space="preserve"> в 5 классе </w:t>
            </w:r>
          </w:p>
        </w:tc>
        <w:tc>
          <w:tcPr>
            <w:tcW w:w="2170" w:type="dxa"/>
            <w:vAlign w:val="center"/>
          </w:tcPr>
          <w:p w:rsidR="00AC55C6" w:rsidRPr="00976F68" w:rsidRDefault="00AC55C6" w:rsidP="0097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2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  <w:lang w:eastAsia="ru-RU"/>
              </w:rPr>
            </w:pPr>
            <w:r w:rsidRPr="00976F68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  <w:lang w:eastAsia="ru-RU"/>
              </w:rPr>
              <w:t>12 ч</w:t>
            </w:r>
          </w:p>
        </w:tc>
        <w:tc>
          <w:tcPr>
            <w:tcW w:w="2304" w:type="dxa"/>
          </w:tcPr>
          <w:p w:rsidR="00AC55C6" w:rsidRPr="00976F68" w:rsidRDefault="00AC55C6" w:rsidP="0097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2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  <w:lang w:eastAsia="ru-RU"/>
              </w:rPr>
            </w:pPr>
            <w:r w:rsidRPr="00976F68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  <w:lang w:eastAsia="ru-RU"/>
              </w:rPr>
              <w:t>1ч</w:t>
            </w:r>
          </w:p>
        </w:tc>
      </w:tr>
      <w:tr w:rsidR="00AC55C6" w:rsidRPr="00976F68" w:rsidTr="004A6B83">
        <w:tc>
          <w:tcPr>
            <w:tcW w:w="1101" w:type="dxa"/>
          </w:tcPr>
          <w:p w:rsidR="00AC55C6" w:rsidRPr="00976F68" w:rsidRDefault="00AC55C6" w:rsidP="00976F6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552"/>
              <w:jc w:val="both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</w:tcPr>
          <w:p w:rsidR="00AC55C6" w:rsidRPr="00976F68" w:rsidRDefault="00AC55C6" w:rsidP="00976F6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197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976F68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70" w:type="dxa"/>
            <w:vAlign w:val="center"/>
          </w:tcPr>
          <w:p w:rsidR="00AC55C6" w:rsidRPr="00976F68" w:rsidRDefault="001F09E4" w:rsidP="0097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976F68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170 часов</w:t>
            </w:r>
          </w:p>
        </w:tc>
        <w:tc>
          <w:tcPr>
            <w:tcW w:w="2304" w:type="dxa"/>
          </w:tcPr>
          <w:p w:rsidR="00AC55C6" w:rsidRPr="00976F68" w:rsidRDefault="00AC55C6" w:rsidP="0097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976F68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36 часов</w:t>
            </w:r>
          </w:p>
        </w:tc>
      </w:tr>
    </w:tbl>
    <w:p w:rsidR="00AC55C6" w:rsidRPr="00976F68" w:rsidRDefault="00AC55C6" w:rsidP="00976F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</w:p>
    <w:p w:rsidR="007D3775" w:rsidRPr="00976F68" w:rsidRDefault="007D3775" w:rsidP="00976F68">
      <w:pPr>
        <w:tabs>
          <w:tab w:val="left" w:pos="3630"/>
        </w:tabs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</w:pPr>
      <w:r w:rsidRPr="00976F68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>Тематическое планирование 6 класс</w:t>
      </w:r>
    </w:p>
    <w:p w:rsidR="004A6B83" w:rsidRPr="00976F68" w:rsidRDefault="004A6B83" w:rsidP="00976F68">
      <w:pPr>
        <w:tabs>
          <w:tab w:val="left" w:pos="3630"/>
        </w:tabs>
        <w:spacing w:line="240" w:lineRule="auto"/>
        <w:contextualSpacing/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3996"/>
        <w:gridCol w:w="2170"/>
        <w:gridCol w:w="2304"/>
      </w:tblGrid>
      <w:tr w:rsidR="004A6B83" w:rsidRPr="00976F68" w:rsidTr="004A6B83">
        <w:tc>
          <w:tcPr>
            <w:tcW w:w="1101" w:type="dxa"/>
          </w:tcPr>
          <w:p w:rsidR="004A6B83" w:rsidRPr="00976F68" w:rsidRDefault="004A6B83" w:rsidP="0097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976F68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76F68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п</w:t>
            </w:r>
            <w:proofErr w:type="gramEnd"/>
            <w:r w:rsidRPr="00976F68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96" w:type="dxa"/>
          </w:tcPr>
          <w:p w:rsidR="004A6B83" w:rsidRPr="00976F68" w:rsidRDefault="004A6B83" w:rsidP="0097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976F68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Содержание программы (темы, разделы)</w:t>
            </w:r>
          </w:p>
          <w:p w:rsidR="004A6B83" w:rsidRPr="00976F68" w:rsidRDefault="004A6B83" w:rsidP="0097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2"/>
              <w:jc w:val="both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</w:tcPr>
          <w:p w:rsidR="004A6B83" w:rsidRPr="00976F68" w:rsidRDefault="004A6B83" w:rsidP="0097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976F68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304" w:type="dxa"/>
          </w:tcPr>
          <w:p w:rsidR="004A6B83" w:rsidRPr="00976F68" w:rsidRDefault="004A6B83" w:rsidP="0097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976F68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Из них на развитие речи</w:t>
            </w:r>
          </w:p>
        </w:tc>
      </w:tr>
      <w:tr w:rsidR="004A6B83" w:rsidRPr="00976F68" w:rsidTr="004A6B83">
        <w:tc>
          <w:tcPr>
            <w:tcW w:w="1101" w:type="dxa"/>
          </w:tcPr>
          <w:p w:rsidR="004A6B83" w:rsidRPr="00976F68" w:rsidRDefault="004A6B83" w:rsidP="00976F6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76F6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6" w:type="dxa"/>
          </w:tcPr>
          <w:p w:rsidR="004A6B83" w:rsidRPr="00976F68" w:rsidRDefault="004A6B83" w:rsidP="00976F68">
            <w:pPr>
              <w:spacing w:line="240" w:lineRule="auto"/>
              <w:ind w:left="205"/>
              <w:contextualSpacing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  <w:r w:rsidRPr="00976F68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Русский язык – один из развитых языков мира</w:t>
            </w:r>
          </w:p>
        </w:tc>
        <w:tc>
          <w:tcPr>
            <w:tcW w:w="2170" w:type="dxa"/>
          </w:tcPr>
          <w:p w:rsidR="004A6B83" w:rsidRPr="00976F68" w:rsidRDefault="004A6B83" w:rsidP="00976F68">
            <w:pPr>
              <w:spacing w:line="240" w:lineRule="auto"/>
              <w:ind w:left="327"/>
              <w:contextualSpacing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en-US" w:bidi="en-US"/>
              </w:rPr>
            </w:pPr>
            <w:r w:rsidRPr="00976F68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2304" w:type="dxa"/>
          </w:tcPr>
          <w:p w:rsidR="004A6B83" w:rsidRPr="00976F68" w:rsidRDefault="004A6B83" w:rsidP="0097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2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pacing w:val="1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4A6B83" w:rsidRPr="00976F68" w:rsidTr="004A6B83">
        <w:tc>
          <w:tcPr>
            <w:tcW w:w="1101" w:type="dxa"/>
          </w:tcPr>
          <w:p w:rsidR="004A6B83" w:rsidRPr="00976F68" w:rsidRDefault="004A6B83" w:rsidP="00976F6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76F6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96" w:type="dxa"/>
          </w:tcPr>
          <w:p w:rsidR="004A6B83" w:rsidRPr="00976F68" w:rsidRDefault="004A6B83" w:rsidP="00976F68">
            <w:pPr>
              <w:spacing w:line="240" w:lineRule="auto"/>
              <w:ind w:left="205"/>
              <w:contextualSpacing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en-US" w:bidi="en-US"/>
              </w:rPr>
            </w:pPr>
            <w:r w:rsidRPr="00976F68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 xml:space="preserve">Повторение </w:t>
            </w:r>
            <w:proofErr w:type="gramStart"/>
            <w:r w:rsidRPr="00976F68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пройденного</w:t>
            </w:r>
            <w:proofErr w:type="gramEnd"/>
            <w:r w:rsidRPr="00976F68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 xml:space="preserve"> в 5 классе</w:t>
            </w:r>
          </w:p>
        </w:tc>
        <w:tc>
          <w:tcPr>
            <w:tcW w:w="2170" w:type="dxa"/>
          </w:tcPr>
          <w:p w:rsidR="004A6B83" w:rsidRPr="00976F68" w:rsidRDefault="004A6B83" w:rsidP="00976F68">
            <w:pPr>
              <w:spacing w:line="240" w:lineRule="auto"/>
              <w:ind w:left="327"/>
              <w:contextualSpacing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en-US" w:bidi="en-US"/>
              </w:rPr>
            </w:pPr>
            <w:r w:rsidRPr="00976F68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 xml:space="preserve">8 </w:t>
            </w:r>
          </w:p>
        </w:tc>
        <w:tc>
          <w:tcPr>
            <w:tcW w:w="2304" w:type="dxa"/>
          </w:tcPr>
          <w:p w:rsidR="004A6B83" w:rsidRPr="00976F68" w:rsidRDefault="004A6B83" w:rsidP="0097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2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76F6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</w:t>
            </w:r>
          </w:p>
        </w:tc>
      </w:tr>
      <w:tr w:rsidR="004A6B83" w:rsidRPr="00976F68" w:rsidTr="004A6B83">
        <w:tc>
          <w:tcPr>
            <w:tcW w:w="1101" w:type="dxa"/>
          </w:tcPr>
          <w:p w:rsidR="004A6B83" w:rsidRPr="00976F68" w:rsidRDefault="004A6B83" w:rsidP="00976F6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76F6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96" w:type="dxa"/>
          </w:tcPr>
          <w:p w:rsidR="004A6B83" w:rsidRPr="00976F68" w:rsidRDefault="004A6B83" w:rsidP="00976F68">
            <w:pPr>
              <w:spacing w:line="240" w:lineRule="auto"/>
              <w:ind w:left="205"/>
              <w:contextualSpacing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en-US" w:bidi="en-US"/>
              </w:rPr>
            </w:pPr>
            <w:r w:rsidRPr="00976F68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Текст</w:t>
            </w:r>
          </w:p>
        </w:tc>
        <w:tc>
          <w:tcPr>
            <w:tcW w:w="2170" w:type="dxa"/>
          </w:tcPr>
          <w:p w:rsidR="004A6B83" w:rsidRPr="00976F68" w:rsidRDefault="004A6B83" w:rsidP="00976F68">
            <w:pPr>
              <w:spacing w:line="240" w:lineRule="auto"/>
              <w:ind w:left="327"/>
              <w:contextualSpacing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en-US" w:bidi="en-US"/>
              </w:rPr>
            </w:pPr>
            <w:r w:rsidRPr="00976F68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 xml:space="preserve">3 </w:t>
            </w:r>
          </w:p>
        </w:tc>
        <w:tc>
          <w:tcPr>
            <w:tcW w:w="2304" w:type="dxa"/>
          </w:tcPr>
          <w:p w:rsidR="004A6B83" w:rsidRPr="00976F68" w:rsidRDefault="004A6B83" w:rsidP="0097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2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76F6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</w:t>
            </w:r>
          </w:p>
        </w:tc>
      </w:tr>
      <w:tr w:rsidR="004A6B83" w:rsidRPr="00976F68" w:rsidTr="004A6B83">
        <w:tc>
          <w:tcPr>
            <w:tcW w:w="1101" w:type="dxa"/>
          </w:tcPr>
          <w:p w:rsidR="004A6B83" w:rsidRPr="00976F68" w:rsidRDefault="004A6B83" w:rsidP="00976F6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76F6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96" w:type="dxa"/>
          </w:tcPr>
          <w:p w:rsidR="004A6B83" w:rsidRPr="00976F68" w:rsidRDefault="004A6B83" w:rsidP="00976F68">
            <w:pPr>
              <w:spacing w:line="240" w:lineRule="auto"/>
              <w:ind w:left="205"/>
              <w:contextualSpacing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  <w:r w:rsidRPr="00976F68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Лексика и фразеология. Культура речи.</w:t>
            </w:r>
          </w:p>
        </w:tc>
        <w:tc>
          <w:tcPr>
            <w:tcW w:w="2170" w:type="dxa"/>
          </w:tcPr>
          <w:p w:rsidR="004A6B83" w:rsidRPr="00976F68" w:rsidRDefault="004A6B83" w:rsidP="00976F68">
            <w:pPr>
              <w:spacing w:line="240" w:lineRule="auto"/>
              <w:ind w:left="327"/>
              <w:contextualSpacing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en-US" w:bidi="en-US"/>
              </w:rPr>
            </w:pPr>
            <w:r w:rsidRPr="00976F68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 xml:space="preserve">16 </w:t>
            </w:r>
          </w:p>
        </w:tc>
        <w:tc>
          <w:tcPr>
            <w:tcW w:w="2304" w:type="dxa"/>
          </w:tcPr>
          <w:p w:rsidR="004A6B83" w:rsidRPr="00976F68" w:rsidRDefault="004A6B83" w:rsidP="0097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2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4A6B83" w:rsidRPr="00976F68" w:rsidTr="004A6B83">
        <w:tc>
          <w:tcPr>
            <w:tcW w:w="1101" w:type="dxa"/>
          </w:tcPr>
          <w:p w:rsidR="004A6B83" w:rsidRPr="00976F68" w:rsidRDefault="004A6B83" w:rsidP="00976F6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76F6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96" w:type="dxa"/>
          </w:tcPr>
          <w:p w:rsidR="004A6B83" w:rsidRPr="00976F68" w:rsidRDefault="004A6B83" w:rsidP="00976F68">
            <w:pPr>
              <w:spacing w:line="240" w:lineRule="auto"/>
              <w:ind w:left="205"/>
              <w:contextualSpacing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en-US" w:bidi="en-US"/>
              </w:rPr>
            </w:pPr>
            <w:r w:rsidRPr="00976F68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 xml:space="preserve">Словообразование. Орфография. </w:t>
            </w:r>
            <w:r w:rsidRPr="00976F68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lastRenderedPageBreak/>
              <w:t>Культура речи</w:t>
            </w:r>
          </w:p>
        </w:tc>
        <w:tc>
          <w:tcPr>
            <w:tcW w:w="2170" w:type="dxa"/>
          </w:tcPr>
          <w:p w:rsidR="004A6B83" w:rsidRPr="00976F68" w:rsidRDefault="004A6B83" w:rsidP="00976F68">
            <w:pPr>
              <w:spacing w:line="240" w:lineRule="auto"/>
              <w:ind w:left="327"/>
              <w:contextualSpacing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en-US" w:bidi="en-US"/>
              </w:rPr>
            </w:pPr>
            <w:r w:rsidRPr="00976F68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lastRenderedPageBreak/>
              <w:t>35</w:t>
            </w:r>
          </w:p>
        </w:tc>
        <w:tc>
          <w:tcPr>
            <w:tcW w:w="2304" w:type="dxa"/>
          </w:tcPr>
          <w:p w:rsidR="004A6B83" w:rsidRPr="00976F68" w:rsidRDefault="004A6B83" w:rsidP="0097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2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76F6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4</w:t>
            </w:r>
          </w:p>
        </w:tc>
      </w:tr>
      <w:tr w:rsidR="004A6B83" w:rsidRPr="00976F68" w:rsidTr="004A6B83">
        <w:tc>
          <w:tcPr>
            <w:tcW w:w="1101" w:type="dxa"/>
          </w:tcPr>
          <w:p w:rsidR="004A6B83" w:rsidRPr="00976F68" w:rsidRDefault="004A6B83" w:rsidP="00976F6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76F6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996" w:type="dxa"/>
          </w:tcPr>
          <w:p w:rsidR="004A6B83" w:rsidRPr="00976F68" w:rsidRDefault="004A6B83" w:rsidP="00976F68">
            <w:pPr>
              <w:spacing w:line="240" w:lineRule="auto"/>
              <w:ind w:left="205"/>
              <w:contextualSpacing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en-US" w:bidi="en-US"/>
              </w:rPr>
            </w:pPr>
            <w:r w:rsidRPr="00976F68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Имя существительное</w:t>
            </w:r>
          </w:p>
        </w:tc>
        <w:tc>
          <w:tcPr>
            <w:tcW w:w="2170" w:type="dxa"/>
          </w:tcPr>
          <w:p w:rsidR="004A6B83" w:rsidRPr="00976F68" w:rsidRDefault="004A6B83" w:rsidP="00976F68">
            <w:pPr>
              <w:spacing w:line="240" w:lineRule="auto"/>
              <w:ind w:left="327"/>
              <w:contextualSpacing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en-US" w:bidi="en-US"/>
              </w:rPr>
            </w:pPr>
            <w:r w:rsidRPr="00976F68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25</w:t>
            </w:r>
          </w:p>
        </w:tc>
        <w:tc>
          <w:tcPr>
            <w:tcW w:w="2304" w:type="dxa"/>
          </w:tcPr>
          <w:p w:rsidR="004A6B83" w:rsidRPr="00976F68" w:rsidRDefault="004A6B83" w:rsidP="0097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2"/>
              <w:jc w:val="both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  <w:lang w:eastAsia="ru-RU"/>
              </w:rPr>
            </w:pPr>
            <w:r w:rsidRPr="00976F68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</w:tr>
      <w:tr w:rsidR="004A6B83" w:rsidRPr="00976F68" w:rsidTr="004A6B83">
        <w:tc>
          <w:tcPr>
            <w:tcW w:w="1101" w:type="dxa"/>
          </w:tcPr>
          <w:p w:rsidR="004A6B83" w:rsidRPr="00976F68" w:rsidRDefault="004A6B83" w:rsidP="00976F6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76F6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96" w:type="dxa"/>
          </w:tcPr>
          <w:p w:rsidR="004A6B83" w:rsidRPr="00976F68" w:rsidRDefault="004A6B83" w:rsidP="00976F68">
            <w:pPr>
              <w:spacing w:line="240" w:lineRule="auto"/>
              <w:ind w:left="205"/>
              <w:contextualSpacing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en-US" w:bidi="en-US"/>
              </w:rPr>
            </w:pPr>
            <w:r w:rsidRPr="00976F68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Имя прилагательное</w:t>
            </w:r>
          </w:p>
        </w:tc>
        <w:tc>
          <w:tcPr>
            <w:tcW w:w="2170" w:type="dxa"/>
          </w:tcPr>
          <w:p w:rsidR="004A6B83" w:rsidRPr="00976F68" w:rsidRDefault="004A6B83" w:rsidP="00976F68">
            <w:pPr>
              <w:spacing w:line="240" w:lineRule="auto"/>
              <w:ind w:left="327"/>
              <w:contextualSpacing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en-US" w:bidi="en-US"/>
              </w:rPr>
            </w:pPr>
            <w:r w:rsidRPr="00976F68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 xml:space="preserve">25 </w:t>
            </w:r>
          </w:p>
        </w:tc>
        <w:tc>
          <w:tcPr>
            <w:tcW w:w="2304" w:type="dxa"/>
          </w:tcPr>
          <w:p w:rsidR="004A6B83" w:rsidRPr="00976F68" w:rsidRDefault="004A6B83" w:rsidP="0097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2"/>
              <w:jc w:val="both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  <w:lang w:eastAsia="ru-RU"/>
              </w:rPr>
            </w:pPr>
            <w:r w:rsidRPr="00976F68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</w:tr>
      <w:tr w:rsidR="004A6B83" w:rsidRPr="00976F68" w:rsidTr="004A6B83">
        <w:tc>
          <w:tcPr>
            <w:tcW w:w="1101" w:type="dxa"/>
          </w:tcPr>
          <w:p w:rsidR="004A6B83" w:rsidRPr="00976F68" w:rsidRDefault="004A6B83" w:rsidP="00976F6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76F6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96" w:type="dxa"/>
          </w:tcPr>
          <w:p w:rsidR="004A6B83" w:rsidRPr="00976F68" w:rsidRDefault="004A6B83" w:rsidP="00976F68">
            <w:pPr>
              <w:spacing w:line="240" w:lineRule="auto"/>
              <w:ind w:left="205"/>
              <w:contextualSpacing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en-US" w:bidi="en-US"/>
              </w:rPr>
            </w:pPr>
            <w:r w:rsidRPr="00976F68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Имя числительное</w:t>
            </w:r>
          </w:p>
        </w:tc>
        <w:tc>
          <w:tcPr>
            <w:tcW w:w="2170" w:type="dxa"/>
          </w:tcPr>
          <w:p w:rsidR="004A6B83" w:rsidRPr="00976F68" w:rsidRDefault="004A6B83" w:rsidP="00976F68">
            <w:pPr>
              <w:spacing w:line="240" w:lineRule="auto"/>
              <w:ind w:left="327"/>
              <w:contextualSpacing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en-US" w:bidi="en-US"/>
              </w:rPr>
            </w:pPr>
            <w:r w:rsidRPr="00976F68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18</w:t>
            </w:r>
          </w:p>
        </w:tc>
        <w:tc>
          <w:tcPr>
            <w:tcW w:w="2304" w:type="dxa"/>
          </w:tcPr>
          <w:p w:rsidR="004A6B83" w:rsidRPr="00976F68" w:rsidRDefault="004A6B83" w:rsidP="0097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2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76F6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</w:t>
            </w:r>
          </w:p>
        </w:tc>
      </w:tr>
      <w:tr w:rsidR="004A6B83" w:rsidRPr="00976F68" w:rsidTr="004A6B83">
        <w:tc>
          <w:tcPr>
            <w:tcW w:w="1101" w:type="dxa"/>
          </w:tcPr>
          <w:p w:rsidR="004A6B83" w:rsidRPr="00976F68" w:rsidRDefault="004A6B83" w:rsidP="00976F6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76F6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96" w:type="dxa"/>
          </w:tcPr>
          <w:p w:rsidR="004A6B83" w:rsidRPr="00976F68" w:rsidRDefault="004A6B83" w:rsidP="00976F68">
            <w:pPr>
              <w:spacing w:line="240" w:lineRule="auto"/>
              <w:ind w:left="205"/>
              <w:contextualSpacing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en-US" w:bidi="en-US"/>
              </w:rPr>
            </w:pPr>
            <w:r w:rsidRPr="00976F68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Местоимение</w:t>
            </w:r>
          </w:p>
        </w:tc>
        <w:tc>
          <w:tcPr>
            <w:tcW w:w="2170" w:type="dxa"/>
          </w:tcPr>
          <w:p w:rsidR="004A6B83" w:rsidRPr="00976F68" w:rsidRDefault="004A6B83" w:rsidP="00976F68">
            <w:pPr>
              <w:spacing w:line="240" w:lineRule="auto"/>
              <w:ind w:left="327"/>
              <w:contextualSpacing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en-US" w:bidi="en-US"/>
              </w:rPr>
            </w:pPr>
            <w:r w:rsidRPr="00976F68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 xml:space="preserve">26 </w:t>
            </w:r>
          </w:p>
        </w:tc>
        <w:tc>
          <w:tcPr>
            <w:tcW w:w="2304" w:type="dxa"/>
          </w:tcPr>
          <w:p w:rsidR="004A6B83" w:rsidRPr="00976F68" w:rsidRDefault="004A6B83" w:rsidP="0097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2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76F6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</w:t>
            </w:r>
          </w:p>
        </w:tc>
      </w:tr>
      <w:tr w:rsidR="004A6B83" w:rsidRPr="00976F68" w:rsidTr="004A6B83">
        <w:tc>
          <w:tcPr>
            <w:tcW w:w="1101" w:type="dxa"/>
          </w:tcPr>
          <w:p w:rsidR="004A6B83" w:rsidRPr="00976F68" w:rsidRDefault="004A6B83" w:rsidP="00976F6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76F6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96" w:type="dxa"/>
          </w:tcPr>
          <w:p w:rsidR="004A6B83" w:rsidRPr="00976F68" w:rsidRDefault="004A6B83" w:rsidP="00976F68">
            <w:pPr>
              <w:spacing w:line="240" w:lineRule="auto"/>
              <w:ind w:left="205"/>
              <w:contextualSpacing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en-US" w:bidi="en-US"/>
              </w:rPr>
            </w:pPr>
            <w:r w:rsidRPr="00976F68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Глагол</w:t>
            </w:r>
          </w:p>
        </w:tc>
        <w:tc>
          <w:tcPr>
            <w:tcW w:w="2170" w:type="dxa"/>
          </w:tcPr>
          <w:p w:rsidR="004A6B83" w:rsidRPr="00976F68" w:rsidRDefault="004A6B83" w:rsidP="00976F68">
            <w:pPr>
              <w:spacing w:line="240" w:lineRule="auto"/>
              <w:ind w:left="327"/>
              <w:contextualSpacing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en-US" w:bidi="en-US"/>
              </w:rPr>
            </w:pPr>
            <w:r w:rsidRPr="00976F68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36</w:t>
            </w:r>
          </w:p>
        </w:tc>
        <w:tc>
          <w:tcPr>
            <w:tcW w:w="2304" w:type="dxa"/>
          </w:tcPr>
          <w:p w:rsidR="004A6B83" w:rsidRPr="00976F68" w:rsidRDefault="004A6B83" w:rsidP="0097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2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  <w:lang w:eastAsia="ru-RU"/>
              </w:rPr>
            </w:pPr>
            <w:r w:rsidRPr="00976F6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</w:tr>
      <w:tr w:rsidR="004A6B83" w:rsidRPr="00976F68" w:rsidTr="004A6B83">
        <w:tc>
          <w:tcPr>
            <w:tcW w:w="1101" w:type="dxa"/>
          </w:tcPr>
          <w:p w:rsidR="004A6B83" w:rsidRPr="00976F68" w:rsidRDefault="004A6B83" w:rsidP="00976F6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76F6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96" w:type="dxa"/>
          </w:tcPr>
          <w:p w:rsidR="004A6B83" w:rsidRPr="00976F68" w:rsidRDefault="004A6B83" w:rsidP="00976F68">
            <w:pPr>
              <w:spacing w:line="240" w:lineRule="auto"/>
              <w:ind w:left="205"/>
              <w:contextualSpacing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  <w:r w:rsidRPr="00976F68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 xml:space="preserve">Повторение и систематизация </w:t>
            </w:r>
            <w:proofErr w:type="gramStart"/>
            <w:r w:rsidRPr="00976F68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изученного</w:t>
            </w:r>
            <w:proofErr w:type="gramEnd"/>
            <w:r w:rsidRPr="00976F68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 xml:space="preserve"> в 6 классе</w:t>
            </w:r>
          </w:p>
        </w:tc>
        <w:tc>
          <w:tcPr>
            <w:tcW w:w="2170" w:type="dxa"/>
          </w:tcPr>
          <w:p w:rsidR="004A6B83" w:rsidRPr="00976F68" w:rsidRDefault="004A6B83" w:rsidP="00976F68">
            <w:pPr>
              <w:spacing w:line="240" w:lineRule="auto"/>
              <w:ind w:left="327"/>
              <w:contextualSpacing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en-US" w:bidi="en-US"/>
              </w:rPr>
            </w:pPr>
            <w:r w:rsidRPr="00976F68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11</w:t>
            </w:r>
          </w:p>
        </w:tc>
        <w:tc>
          <w:tcPr>
            <w:tcW w:w="2304" w:type="dxa"/>
          </w:tcPr>
          <w:p w:rsidR="004A6B83" w:rsidRPr="00976F68" w:rsidRDefault="004A6B83" w:rsidP="0097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2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  <w:lang w:eastAsia="ru-RU"/>
              </w:rPr>
            </w:pPr>
            <w:r w:rsidRPr="00976F6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</w:tr>
      <w:tr w:rsidR="004A6B83" w:rsidRPr="00976F68" w:rsidTr="004A6B83">
        <w:tc>
          <w:tcPr>
            <w:tcW w:w="1101" w:type="dxa"/>
          </w:tcPr>
          <w:p w:rsidR="004A6B83" w:rsidRPr="00976F68" w:rsidRDefault="004A6B83" w:rsidP="00976F6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552"/>
              <w:jc w:val="both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</w:tcPr>
          <w:p w:rsidR="004A6B83" w:rsidRPr="00976F68" w:rsidRDefault="004A6B83" w:rsidP="00976F6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197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976F68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70" w:type="dxa"/>
            <w:vAlign w:val="center"/>
          </w:tcPr>
          <w:p w:rsidR="004A6B83" w:rsidRPr="00976F68" w:rsidRDefault="004A6B83" w:rsidP="0097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2"/>
              <w:jc w:val="both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976F68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204</w:t>
            </w:r>
            <w:r w:rsidR="002D3266" w:rsidRPr="00976F68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r w:rsidRPr="00976F68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304" w:type="dxa"/>
          </w:tcPr>
          <w:p w:rsidR="004A6B83" w:rsidRPr="00976F68" w:rsidRDefault="004A6B83" w:rsidP="0097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2"/>
              <w:jc w:val="both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976F68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28 часов</w:t>
            </w:r>
          </w:p>
        </w:tc>
      </w:tr>
    </w:tbl>
    <w:p w:rsidR="004A6B83" w:rsidRPr="00976F68" w:rsidRDefault="004A6B83" w:rsidP="00976F68">
      <w:pPr>
        <w:tabs>
          <w:tab w:val="left" w:pos="3630"/>
        </w:tabs>
        <w:spacing w:line="240" w:lineRule="auto"/>
        <w:contextualSpacing/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</w:pPr>
    </w:p>
    <w:p w:rsidR="004A6B83" w:rsidRPr="00976F68" w:rsidRDefault="004A6B83" w:rsidP="00976F68">
      <w:pPr>
        <w:tabs>
          <w:tab w:val="left" w:pos="3630"/>
        </w:tabs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</w:pPr>
      <w:r w:rsidRPr="00976F68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>Тематическое планирование 7 класс</w:t>
      </w:r>
    </w:p>
    <w:p w:rsidR="004A6B83" w:rsidRPr="00976F68" w:rsidRDefault="004A6B83" w:rsidP="00976F68">
      <w:pPr>
        <w:tabs>
          <w:tab w:val="left" w:pos="3630"/>
        </w:tabs>
        <w:spacing w:line="240" w:lineRule="auto"/>
        <w:contextualSpacing/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3996"/>
        <w:gridCol w:w="2170"/>
        <w:gridCol w:w="2304"/>
      </w:tblGrid>
      <w:tr w:rsidR="004A6B83" w:rsidRPr="00976F68" w:rsidTr="004A6B83">
        <w:tc>
          <w:tcPr>
            <w:tcW w:w="1101" w:type="dxa"/>
          </w:tcPr>
          <w:p w:rsidR="004A6B83" w:rsidRPr="00976F68" w:rsidRDefault="004A6B83" w:rsidP="0097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976F68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76F68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п</w:t>
            </w:r>
            <w:proofErr w:type="gramEnd"/>
            <w:r w:rsidRPr="00976F68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96" w:type="dxa"/>
          </w:tcPr>
          <w:p w:rsidR="004A6B83" w:rsidRPr="00976F68" w:rsidRDefault="004A6B83" w:rsidP="0097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976F68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Содержание программы (темы, разделы)</w:t>
            </w:r>
          </w:p>
          <w:p w:rsidR="004A6B83" w:rsidRPr="00976F68" w:rsidRDefault="004A6B83" w:rsidP="0097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2"/>
              <w:jc w:val="both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</w:tcPr>
          <w:p w:rsidR="004A6B83" w:rsidRPr="00976F68" w:rsidRDefault="004A6B83" w:rsidP="0097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976F68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304" w:type="dxa"/>
          </w:tcPr>
          <w:p w:rsidR="004A6B83" w:rsidRPr="00976F68" w:rsidRDefault="004A6B83" w:rsidP="0097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976F68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Из них на развитие речи</w:t>
            </w:r>
          </w:p>
        </w:tc>
      </w:tr>
      <w:tr w:rsidR="002D3266" w:rsidRPr="00976F68" w:rsidTr="004A6B83">
        <w:tc>
          <w:tcPr>
            <w:tcW w:w="1101" w:type="dxa"/>
          </w:tcPr>
          <w:p w:rsidR="002D3266" w:rsidRPr="00976F68" w:rsidRDefault="002D3266" w:rsidP="00976F6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76F6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6" w:type="dxa"/>
          </w:tcPr>
          <w:p w:rsidR="002D3266" w:rsidRPr="00976F68" w:rsidRDefault="002D3266" w:rsidP="00976F6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76F6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Русский язык как развивающееся явление</w:t>
            </w:r>
          </w:p>
        </w:tc>
        <w:tc>
          <w:tcPr>
            <w:tcW w:w="2170" w:type="dxa"/>
          </w:tcPr>
          <w:p w:rsidR="002D3266" w:rsidRPr="00976F68" w:rsidRDefault="002D3266" w:rsidP="00976F6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76F6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4" w:type="dxa"/>
          </w:tcPr>
          <w:p w:rsidR="002D3266" w:rsidRPr="00976F68" w:rsidRDefault="002D3266" w:rsidP="00976F6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76F6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-</w:t>
            </w:r>
          </w:p>
        </w:tc>
      </w:tr>
      <w:tr w:rsidR="002D3266" w:rsidRPr="00976F68" w:rsidTr="004A6B83">
        <w:tc>
          <w:tcPr>
            <w:tcW w:w="1101" w:type="dxa"/>
          </w:tcPr>
          <w:p w:rsidR="002D3266" w:rsidRPr="00976F68" w:rsidRDefault="002D3266" w:rsidP="00976F6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76F6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96" w:type="dxa"/>
          </w:tcPr>
          <w:p w:rsidR="002D3266" w:rsidRPr="00976F68" w:rsidRDefault="002D3266" w:rsidP="00976F6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76F6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Повторение изученного материала в 5-6 классах</w:t>
            </w:r>
          </w:p>
        </w:tc>
        <w:tc>
          <w:tcPr>
            <w:tcW w:w="2170" w:type="dxa"/>
          </w:tcPr>
          <w:p w:rsidR="002D3266" w:rsidRPr="00976F68" w:rsidRDefault="002D3266" w:rsidP="00976F6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76F6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04" w:type="dxa"/>
          </w:tcPr>
          <w:p w:rsidR="002D3266" w:rsidRPr="00976F68" w:rsidRDefault="002D3266" w:rsidP="00976F6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76F6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</w:t>
            </w:r>
          </w:p>
        </w:tc>
      </w:tr>
      <w:tr w:rsidR="002D3266" w:rsidRPr="00976F68" w:rsidTr="004A6B83">
        <w:tc>
          <w:tcPr>
            <w:tcW w:w="1101" w:type="dxa"/>
          </w:tcPr>
          <w:p w:rsidR="002D3266" w:rsidRPr="00976F68" w:rsidRDefault="002D3266" w:rsidP="00976F6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76F6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96" w:type="dxa"/>
          </w:tcPr>
          <w:p w:rsidR="002D3266" w:rsidRPr="00976F68" w:rsidRDefault="002D3266" w:rsidP="00976F6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76F6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Морфология и орфография. Культура речи. Причастие. Деепричастие. Наречие. Категория состояния.</w:t>
            </w:r>
          </w:p>
        </w:tc>
        <w:tc>
          <w:tcPr>
            <w:tcW w:w="2170" w:type="dxa"/>
          </w:tcPr>
          <w:p w:rsidR="002D3266" w:rsidRPr="00976F68" w:rsidRDefault="002D3266" w:rsidP="00976F6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76F6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304" w:type="dxa"/>
          </w:tcPr>
          <w:p w:rsidR="002D3266" w:rsidRPr="00976F68" w:rsidRDefault="002D3266" w:rsidP="00976F6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76F6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</w:t>
            </w:r>
          </w:p>
        </w:tc>
      </w:tr>
      <w:tr w:rsidR="002D3266" w:rsidRPr="00976F68" w:rsidTr="004A6B83">
        <w:tc>
          <w:tcPr>
            <w:tcW w:w="1101" w:type="dxa"/>
          </w:tcPr>
          <w:p w:rsidR="002D3266" w:rsidRPr="00976F68" w:rsidRDefault="002D3266" w:rsidP="00976F6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76F6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96" w:type="dxa"/>
          </w:tcPr>
          <w:p w:rsidR="002D3266" w:rsidRPr="00976F68" w:rsidRDefault="002D3266" w:rsidP="00976F6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76F6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Служебные части речи. Предлог. Союз. Частица. </w:t>
            </w:r>
          </w:p>
        </w:tc>
        <w:tc>
          <w:tcPr>
            <w:tcW w:w="2170" w:type="dxa"/>
          </w:tcPr>
          <w:p w:rsidR="002D3266" w:rsidRPr="00976F68" w:rsidRDefault="002D3266" w:rsidP="00976F6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76F6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304" w:type="dxa"/>
          </w:tcPr>
          <w:p w:rsidR="002D3266" w:rsidRPr="00976F68" w:rsidRDefault="002D3266" w:rsidP="00976F6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76F6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</w:t>
            </w:r>
          </w:p>
        </w:tc>
      </w:tr>
      <w:tr w:rsidR="002D3266" w:rsidRPr="00976F68" w:rsidTr="004A6B83">
        <w:tc>
          <w:tcPr>
            <w:tcW w:w="1101" w:type="dxa"/>
          </w:tcPr>
          <w:p w:rsidR="002D3266" w:rsidRPr="00976F68" w:rsidRDefault="002D3266" w:rsidP="00976F6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76F6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96" w:type="dxa"/>
          </w:tcPr>
          <w:p w:rsidR="002D3266" w:rsidRPr="00976F68" w:rsidRDefault="002D3266" w:rsidP="00976F6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76F6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Междометие.</w:t>
            </w:r>
          </w:p>
        </w:tc>
        <w:tc>
          <w:tcPr>
            <w:tcW w:w="2170" w:type="dxa"/>
          </w:tcPr>
          <w:p w:rsidR="002D3266" w:rsidRPr="00976F68" w:rsidRDefault="002D3266" w:rsidP="00976F6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76F6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4" w:type="dxa"/>
          </w:tcPr>
          <w:p w:rsidR="002D3266" w:rsidRPr="00976F68" w:rsidRDefault="002D3266" w:rsidP="00976F6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76F6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-</w:t>
            </w:r>
          </w:p>
        </w:tc>
      </w:tr>
      <w:tr w:rsidR="002D3266" w:rsidRPr="00976F68" w:rsidTr="004A6B83">
        <w:tc>
          <w:tcPr>
            <w:tcW w:w="1101" w:type="dxa"/>
          </w:tcPr>
          <w:p w:rsidR="002D3266" w:rsidRPr="00976F68" w:rsidRDefault="002D3266" w:rsidP="00976F6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76F6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96" w:type="dxa"/>
          </w:tcPr>
          <w:p w:rsidR="002D3266" w:rsidRPr="00976F68" w:rsidRDefault="002D3266" w:rsidP="00976F6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76F6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Повторение изученного материала в 5-7 классах</w:t>
            </w:r>
          </w:p>
        </w:tc>
        <w:tc>
          <w:tcPr>
            <w:tcW w:w="2170" w:type="dxa"/>
          </w:tcPr>
          <w:p w:rsidR="002D3266" w:rsidRPr="00976F68" w:rsidRDefault="002D3266" w:rsidP="00976F6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76F6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04" w:type="dxa"/>
          </w:tcPr>
          <w:p w:rsidR="002D3266" w:rsidRPr="00976F68" w:rsidRDefault="002D3266" w:rsidP="00976F6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76F6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</w:t>
            </w:r>
          </w:p>
        </w:tc>
      </w:tr>
      <w:tr w:rsidR="002D3266" w:rsidRPr="00976F68" w:rsidTr="009D1148">
        <w:tc>
          <w:tcPr>
            <w:tcW w:w="1101" w:type="dxa"/>
          </w:tcPr>
          <w:p w:rsidR="002D3266" w:rsidRPr="00976F68" w:rsidRDefault="002D3266" w:rsidP="00976F6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552"/>
              <w:jc w:val="both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</w:tcPr>
          <w:p w:rsidR="002D3266" w:rsidRPr="00976F68" w:rsidRDefault="002D3266" w:rsidP="00976F6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197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976F68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70" w:type="dxa"/>
          </w:tcPr>
          <w:p w:rsidR="002D3266" w:rsidRPr="00976F68" w:rsidRDefault="002D3266" w:rsidP="00976F6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976F68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136 часов</w:t>
            </w:r>
          </w:p>
        </w:tc>
        <w:tc>
          <w:tcPr>
            <w:tcW w:w="2304" w:type="dxa"/>
          </w:tcPr>
          <w:p w:rsidR="002D3266" w:rsidRPr="00976F68" w:rsidRDefault="002D3266" w:rsidP="00976F6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976F68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18 часов</w:t>
            </w:r>
          </w:p>
        </w:tc>
      </w:tr>
    </w:tbl>
    <w:p w:rsidR="004A6B83" w:rsidRPr="00976F68" w:rsidRDefault="004A6B83" w:rsidP="00976F68">
      <w:pPr>
        <w:tabs>
          <w:tab w:val="left" w:pos="3630"/>
        </w:tabs>
        <w:spacing w:line="240" w:lineRule="auto"/>
        <w:contextualSpacing/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</w:pPr>
    </w:p>
    <w:p w:rsidR="007D3775" w:rsidRPr="00976F68" w:rsidRDefault="007D3775" w:rsidP="00976F68">
      <w:pPr>
        <w:spacing w:line="240" w:lineRule="auto"/>
        <w:contextualSpacing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</w:p>
    <w:p w:rsidR="007D3775" w:rsidRPr="00976F68" w:rsidRDefault="002D06AB" w:rsidP="00976F68">
      <w:pPr>
        <w:spacing w:after="240" w:line="240" w:lineRule="auto"/>
        <w:contextualSpacing/>
        <w:jc w:val="center"/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</w:pPr>
      <w:r w:rsidRPr="00976F68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>Тематическое  планирование  8 класс</w:t>
      </w:r>
    </w:p>
    <w:p w:rsidR="007D3775" w:rsidRPr="00976F68" w:rsidRDefault="007D3775" w:rsidP="00976F68">
      <w:pPr>
        <w:spacing w:after="240" w:line="240" w:lineRule="auto"/>
        <w:contextualSpacing/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828"/>
        <w:gridCol w:w="2268"/>
        <w:gridCol w:w="2268"/>
      </w:tblGrid>
      <w:tr w:rsidR="002D06AB" w:rsidRPr="00976F68" w:rsidTr="002D06AB">
        <w:trPr>
          <w:trHeight w:val="103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B" w:rsidRPr="00976F68" w:rsidRDefault="002D06AB" w:rsidP="00976F6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</w:rPr>
            </w:pPr>
            <w:r w:rsidRPr="00976F68">
              <w:rPr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</w:rPr>
              <w:t xml:space="preserve">№ </w:t>
            </w:r>
            <w:proofErr w:type="gramStart"/>
            <w:r w:rsidRPr="00976F68">
              <w:rPr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</w:rPr>
              <w:t>п</w:t>
            </w:r>
            <w:proofErr w:type="gramEnd"/>
            <w:r w:rsidRPr="00976F68">
              <w:rPr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</w:rPr>
              <w:t>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B" w:rsidRPr="00976F68" w:rsidRDefault="002D06AB" w:rsidP="00976F6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</w:rPr>
            </w:pPr>
            <w:r w:rsidRPr="00976F68">
              <w:rPr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B" w:rsidRPr="00976F68" w:rsidRDefault="002D06AB" w:rsidP="00976F6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</w:rPr>
            </w:pPr>
            <w:r w:rsidRPr="00976F68">
              <w:rPr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</w:rPr>
              <w:t>Всего часов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06AB" w:rsidRPr="00976F68" w:rsidRDefault="002D06AB" w:rsidP="00976F6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</w:rPr>
            </w:pPr>
            <w:r w:rsidRPr="00976F68">
              <w:rPr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</w:rPr>
              <w:t xml:space="preserve"> В том числе:</w:t>
            </w:r>
          </w:p>
          <w:p w:rsidR="002D06AB" w:rsidRPr="00976F68" w:rsidRDefault="002D06AB" w:rsidP="00976F6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</w:rPr>
            </w:pPr>
            <w:r w:rsidRPr="00976F68">
              <w:rPr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</w:rPr>
              <w:t>по развитию</w:t>
            </w:r>
          </w:p>
          <w:p w:rsidR="002D06AB" w:rsidRPr="00976F68" w:rsidRDefault="002D06AB" w:rsidP="00976F6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</w:rPr>
            </w:pPr>
            <w:r w:rsidRPr="00976F68">
              <w:rPr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</w:rPr>
              <w:t>речи</w:t>
            </w:r>
          </w:p>
        </w:tc>
      </w:tr>
      <w:tr w:rsidR="002D06AB" w:rsidRPr="00976F68" w:rsidTr="003D0A31">
        <w:trPr>
          <w:trHeight w:val="45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AB" w:rsidRPr="00976F68" w:rsidRDefault="002D06AB" w:rsidP="003D0A31">
            <w:pPr>
              <w:spacing w:after="2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976F68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AB" w:rsidRPr="00976F68" w:rsidRDefault="002D06AB" w:rsidP="00976F6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976F68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Русский язык в современном мире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AB" w:rsidRPr="00976F68" w:rsidRDefault="002D06AB" w:rsidP="00976F6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976F68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B" w:rsidRPr="00976F68" w:rsidRDefault="002D06AB" w:rsidP="00976F6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  <w:tr w:rsidR="002D06AB" w:rsidRPr="00976F68" w:rsidTr="002D06AB">
        <w:trPr>
          <w:trHeight w:val="6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AB" w:rsidRPr="00976F68" w:rsidRDefault="002D06AB" w:rsidP="003D0A31">
            <w:pPr>
              <w:spacing w:after="2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976F68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AB" w:rsidRPr="00976F68" w:rsidRDefault="002D06AB" w:rsidP="00976F6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976F68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 xml:space="preserve">Повторение </w:t>
            </w:r>
            <w:proofErr w:type="gramStart"/>
            <w:r w:rsidRPr="00976F68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изученного</w:t>
            </w:r>
            <w:proofErr w:type="gramEnd"/>
            <w:r w:rsidRPr="00976F68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 xml:space="preserve"> в 5 – 7 классах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B" w:rsidRPr="00976F68" w:rsidRDefault="002D06AB" w:rsidP="00976F6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976F68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B" w:rsidRPr="00976F68" w:rsidRDefault="002D06AB" w:rsidP="00976F6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  <w:tr w:rsidR="002D06AB" w:rsidRPr="00976F68" w:rsidTr="002D06AB">
        <w:trPr>
          <w:trHeight w:val="6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AB" w:rsidRPr="00976F68" w:rsidRDefault="002D06AB" w:rsidP="003D0A31">
            <w:pPr>
              <w:spacing w:after="2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976F68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AB" w:rsidRPr="00976F68" w:rsidRDefault="002D06AB" w:rsidP="00976F6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976F68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Синтаксис и пунктуация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B" w:rsidRPr="00976F68" w:rsidRDefault="002D06AB" w:rsidP="00976F6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976F68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AB" w:rsidRPr="00976F68" w:rsidRDefault="002D06AB" w:rsidP="00976F6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976F68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1</w:t>
            </w:r>
          </w:p>
        </w:tc>
      </w:tr>
      <w:tr w:rsidR="002D06AB" w:rsidRPr="00976F68" w:rsidTr="002D06AB">
        <w:trPr>
          <w:trHeight w:val="42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AB" w:rsidRPr="00976F68" w:rsidRDefault="002D06AB" w:rsidP="003D0A31">
            <w:pPr>
              <w:spacing w:after="2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976F68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AB" w:rsidRPr="00976F68" w:rsidRDefault="002D06AB" w:rsidP="00976F6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976F68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Простое предложение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AB" w:rsidRPr="00976F68" w:rsidRDefault="002D06AB" w:rsidP="00976F6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976F68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AB" w:rsidRPr="00976F68" w:rsidRDefault="002D06AB" w:rsidP="00976F6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976F68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1</w:t>
            </w:r>
          </w:p>
        </w:tc>
      </w:tr>
      <w:tr w:rsidR="002D06AB" w:rsidRPr="00976F68" w:rsidTr="002D06AB">
        <w:trPr>
          <w:trHeight w:val="3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AB" w:rsidRPr="00976F68" w:rsidRDefault="002D06AB" w:rsidP="003D0A31">
            <w:pPr>
              <w:spacing w:after="2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976F68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AB" w:rsidRPr="00976F68" w:rsidRDefault="002D06AB" w:rsidP="00976F6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976F68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Двусоставные предложения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AB" w:rsidRPr="00976F68" w:rsidRDefault="002D06AB" w:rsidP="00976F6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976F68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AB" w:rsidRPr="00976F68" w:rsidRDefault="002D06AB" w:rsidP="00976F6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976F68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1</w:t>
            </w:r>
          </w:p>
        </w:tc>
      </w:tr>
      <w:tr w:rsidR="002D06AB" w:rsidRPr="00976F68" w:rsidTr="002D06AB">
        <w:trPr>
          <w:trHeight w:val="3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AB" w:rsidRPr="00976F68" w:rsidRDefault="002D06AB" w:rsidP="003D0A31">
            <w:pPr>
              <w:spacing w:after="2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976F68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AB" w:rsidRPr="00976F68" w:rsidRDefault="002D06AB" w:rsidP="00976F6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976F68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Второстепенные члены предложения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AB" w:rsidRPr="00976F68" w:rsidRDefault="002D06AB" w:rsidP="00976F6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976F68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AB" w:rsidRPr="00976F68" w:rsidRDefault="002D06AB" w:rsidP="00976F6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976F68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1</w:t>
            </w:r>
          </w:p>
        </w:tc>
      </w:tr>
      <w:tr w:rsidR="002D06AB" w:rsidRPr="00976F68" w:rsidTr="002D06AB">
        <w:trPr>
          <w:trHeight w:val="3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AB" w:rsidRPr="00976F68" w:rsidRDefault="002D06AB" w:rsidP="003D0A31">
            <w:pPr>
              <w:spacing w:after="2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976F68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AB" w:rsidRPr="00976F68" w:rsidRDefault="002D06AB" w:rsidP="00976F6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976F68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Односоставные предложения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AB" w:rsidRPr="00976F68" w:rsidRDefault="002D06AB" w:rsidP="00976F6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976F68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AB" w:rsidRPr="00976F68" w:rsidRDefault="002D06AB" w:rsidP="00976F6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976F68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1</w:t>
            </w:r>
          </w:p>
        </w:tc>
      </w:tr>
      <w:tr w:rsidR="002D06AB" w:rsidRPr="00976F68" w:rsidTr="002D06AB">
        <w:trPr>
          <w:trHeight w:val="3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AB" w:rsidRPr="00976F68" w:rsidRDefault="002D06AB" w:rsidP="003D0A31">
            <w:pPr>
              <w:spacing w:after="2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976F68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AB" w:rsidRPr="00976F68" w:rsidRDefault="002D06AB" w:rsidP="00976F6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976F68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 xml:space="preserve">Простое осложненное </w:t>
            </w:r>
            <w:r w:rsidRPr="00976F68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lastRenderedPageBreak/>
              <w:t>предложение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AB" w:rsidRPr="00976F68" w:rsidRDefault="002D06AB" w:rsidP="00976F6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976F68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B" w:rsidRPr="00976F68" w:rsidRDefault="002D06AB" w:rsidP="00976F6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  <w:tr w:rsidR="002D06AB" w:rsidRPr="00976F68" w:rsidTr="002D06AB">
        <w:trPr>
          <w:trHeight w:val="3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AB" w:rsidRPr="00976F68" w:rsidRDefault="002D06AB" w:rsidP="00976F68">
            <w:pPr>
              <w:spacing w:after="2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976F68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lastRenderedPageBreak/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AB" w:rsidRPr="00976F68" w:rsidRDefault="002D06AB" w:rsidP="00976F6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976F68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Однородные члены предложения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AB" w:rsidRPr="00976F68" w:rsidRDefault="002D06AB" w:rsidP="00976F6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976F68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AB" w:rsidRPr="00976F68" w:rsidRDefault="002D06AB" w:rsidP="00976F6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976F68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1</w:t>
            </w:r>
          </w:p>
        </w:tc>
      </w:tr>
      <w:tr w:rsidR="002D06AB" w:rsidRPr="00976F68" w:rsidTr="002D06AB">
        <w:trPr>
          <w:trHeight w:val="3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AB" w:rsidRPr="00976F68" w:rsidRDefault="002D06AB" w:rsidP="00976F68">
            <w:pPr>
              <w:spacing w:after="2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976F68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AB" w:rsidRPr="00976F68" w:rsidRDefault="002D06AB" w:rsidP="00976F6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976F68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Обособленные члены предложения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AB" w:rsidRPr="00976F68" w:rsidRDefault="002D06AB" w:rsidP="00976F6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976F68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B" w:rsidRPr="00976F68" w:rsidRDefault="002D06AB" w:rsidP="00976F6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  <w:tr w:rsidR="002D06AB" w:rsidRPr="00976F68" w:rsidTr="002D06AB">
        <w:trPr>
          <w:trHeight w:val="3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AB" w:rsidRPr="00976F68" w:rsidRDefault="002D06AB" w:rsidP="00976F68">
            <w:pPr>
              <w:spacing w:after="2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976F68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AB" w:rsidRPr="00976F68" w:rsidRDefault="003D0A31" w:rsidP="00976F6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 xml:space="preserve">Слова, грамматически не </w:t>
            </w:r>
            <w:r w:rsidR="002D06AB" w:rsidRPr="00976F68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 xml:space="preserve">связанные с членами предложения.    </w:t>
            </w:r>
          </w:p>
          <w:p w:rsidR="002D06AB" w:rsidRPr="00976F68" w:rsidRDefault="002D06AB" w:rsidP="00976F6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976F68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Обращение.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B" w:rsidRPr="00976F68" w:rsidRDefault="002D06AB" w:rsidP="00976F6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976F68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19</w:t>
            </w:r>
          </w:p>
          <w:p w:rsidR="002D06AB" w:rsidRPr="00976F68" w:rsidRDefault="002D06AB" w:rsidP="00976F6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</w:p>
          <w:p w:rsidR="002D06AB" w:rsidRPr="00976F68" w:rsidRDefault="002D06AB" w:rsidP="00976F6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976F68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AB" w:rsidRPr="00976F68" w:rsidRDefault="002D06AB" w:rsidP="00976F6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976F68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1</w:t>
            </w:r>
          </w:p>
        </w:tc>
      </w:tr>
      <w:tr w:rsidR="002D06AB" w:rsidRPr="00976F68" w:rsidTr="002D06AB">
        <w:trPr>
          <w:trHeight w:val="3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AB" w:rsidRPr="00976F68" w:rsidRDefault="002D06AB" w:rsidP="00976F68">
            <w:pPr>
              <w:spacing w:after="2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976F68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AB" w:rsidRPr="00976F68" w:rsidRDefault="002D06AB" w:rsidP="00976F6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976F68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Вводные и вставные конструкции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AB" w:rsidRPr="00976F68" w:rsidRDefault="002D06AB" w:rsidP="00976F6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976F68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B" w:rsidRPr="00976F68" w:rsidRDefault="002D06AB" w:rsidP="00976F6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  <w:tr w:rsidR="002D06AB" w:rsidRPr="00976F68" w:rsidTr="002D06AB">
        <w:trPr>
          <w:trHeight w:val="3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AB" w:rsidRPr="00976F68" w:rsidRDefault="002D06AB" w:rsidP="00976F68">
            <w:pPr>
              <w:spacing w:after="2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976F68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AB" w:rsidRPr="00976F68" w:rsidRDefault="002D06AB" w:rsidP="00976F6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976F68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Чужая речь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AB" w:rsidRPr="00976F68" w:rsidRDefault="002D06AB" w:rsidP="00976F6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976F68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AB" w:rsidRPr="00976F68" w:rsidRDefault="002D06AB" w:rsidP="00976F6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976F68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1</w:t>
            </w:r>
          </w:p>
        </w:tc>
      </w:tr>
      <w:tr w:rsidR="002D06AB" w:rsidRPr="00976F68" w:rsidTr="002D06AB">
        <w:trPr>
          <w:trHeight w:val="3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AB" w:rsidRPr="00976F68" w:rsidRDefault="002D06AB" w:rsidP="00976F68">
            <w:pPr>
              <w:spacing w:after="2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976F68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14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AB" w:rsidRPr="00976F68" w:rsidRDefault="002D06AB" w:rsidP="00976F6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976F68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 xml:space="preserve">Повторение и систематизация </w:t>
            </w:r>
            <w:proofErr w:type="gramStart"/>
            <w:r w:rsidRPr="00976F68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изученного</w:t>
            </w:r>
            <w:proofErr w:type="gramEnd"/>
            <w:r w:rsidRPr="00976F68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 xml:space="preserve"> в 8 классе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AB" w:rsidRPr="00976F68" w:rsidRDefault="002D06AB" w:rsidP="00976F6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976F68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AB" w:rsidRPr="00976F68" w:rsidRDefault="002D06AB" w:rsidP="00976F6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976F68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1</w:t>
            </w:r>
          </w:p>
        </w:tc>
      </w:tr>
      <w:tr w:rsidR="002D06AB" w:rsidRPr="00976F68" w:rsidTr="002D06AB">
        <w:trPr>
          <w:trHeight w:val="3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AB" w:rsidRPr="00976F68" w:rsidRDefault="002D06AB" w:rsidP="00976F68">
            <w:pPr>
              <w:spacing w:after="2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AB" w:rsidRPr="00976F68" w:rsidRDefault="002D06AB" w:rsidP="00976F6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</w:rPr>
            </w:pPr>
            <w:r w:rsidRPr="00976F68">
              <w:rPr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</w:rPr>
              <w:t xml:space="preserve">Итого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AB" w:rsidRPr="00976F68" w:rsidRDefault="002D06AB" w:rsidP="00976F6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</w:rPr>
            </w:pPr>
            <w:r w:rsidRPr="00976F68">
              <w:rPr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</w:rPr>
              <w:t>102</w:t>
            </w:r>
            <w:r w:rsidR="002C0469">
              <w:rPr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</w:rPr>
              <w:t xml:space="preserve"> часа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AB" w:rsidRPr="00976F68" w:rsidRDefault="002D06AB" w:rsidP="00976F6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</w:rPr>
            </w:pPr>
            <w:r w:rsidRPr="00976F68">
              <w:rPr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</w:rPr>
              <w:t>9</w:t>
            </w:r>
            <w:r w:rsidR="002C0469">
              <w:rPr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</w:rPr>
              <w:t xml:space="preserve"> часов</w:t>
            </w:r>
          </w:p>
        </w:tc>
      </w:tr>
    </w:tbl>
    <w:p w:rsidR="007D3775" w:rsidRPr="00976F68" w:rsidRDefault="007D3775" w:rsidP="00976F68">
      <w:pPr>
        <w:spacing w:line="240" w:lineRule="auto"/>
        <w:contextualSpacing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</w:p>
    <w:p w:rsidR="007D3775" w:rsidRPr="00976F68" w:rsidRDefault="007D3775" w:rsidP="00976F68">
      <w:pPr>
        <w:spacing w:line="240" w:lineRule="auto"/>
        <w:contextualSpacing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</w:p>
    <w:p w:rsidR="007D3775" w:rsidRPr="00976F68" w:rsidRDefault="007D3775" w:rsidP="00976F68">
      <w:pPr>
        <w:spacing w:line="240" w:lineRule="auto"/>
        <w:contextualSpacing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</w:p>
    <w:p w:rsidR="007D3775" w:rsidRPr="00976F68" w:rsidRDefault="00316501" w:rsidP="00976F68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</w:pPr>
      <w:r w:rsidRPr="00976F68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 xml:space="preserve">Тематическое  планирование   </w:t>
      </w:r>
      <w:r w:rsidR="007D3775" w:rsidRPr="00976F68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>9 класс</w:t>
      </w:r>
    </w:p>
    <w:p w:rsidR="007D3775" w:rsidRPr="00976F68" w:rsidRDefault="007D3775" w:rsidP="00976F68">
      <w:pPr>
        <w:spacing w:line="240" w:lineRule="auto"/>
        <w:contextualSpacing/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2127"/>
        <w:gridCol w:w="2268"/>
      </w:tblGrid>
      <w:tr w:rsidR="002D06AB" w:rsidRPr="00976F68" w:rsidTr="002D06AB">
        <w:trPr>
          <w:trHeight w:val="98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AB" w:rsidRPr="00976F68" w:rsidRDefault="002D06AB" w:rsidP="00976F6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</w:rPr>
            </w:pPr>
            <w:r w:rsidRPr="00976F68">
              <w:rPr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</w:rPr>
              <w:t>Содержание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AB" w:rsidRPr="00976F68" w:rsidRDefault="002D06AB" w:rsidP="00976F6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</w:rPr>
            </w:pPr>
            <w:r w:rsidRPr="00976F68">
              <w:rPr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</w:rPr>
              <w:t>Кол-во часов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AB" w:rsidRPr="00976F68" w:rsidRDefault="002D06AB" w:rsidP="00976F6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</w:rPr>
            </w:pPr>
            <w:r w:rsidRPr="00976F68">
              <w:rPr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</w:rPr>
              <w:t>Развитие речи</w:t>
            </w:r>
          </w:p>
        </w:tc>
      </w:tr>
      <w:tr w:rsidR="002D06AB" w:rsidRPr="00976F68" w:rsidTr="002D06AB">
        <w:trPr>
          <w:trHeight w:val="52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AB" w:rsidRPr="00976F68" w:rsidRDefault="002D06AB" w:rsidP="00976F6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976F68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Международное значение русского языка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AB" w:rsidRPr="00976F68" w:rsidRDefault="002D06AB" w:rsidP="00976F6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976F68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B" w:rsidRPr="00976F68" w:rsidRDefault="002D06AB" w:rsidP="00976F6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  <w:tr w:rsidR="002D06AB" w:rsidRPr="00976F68" w:rsidTr="002D06AB">
        <w:trPr>
          <w:trHeight w:val="47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AB" w:rsidRPr="00976F68" w:rsidRDefault="002D06AB" w:rsidP="00976F6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976F68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 xml:space="preserve">Повторение </w:t>
            </w:r>
            <w:proofErr w:type="gramStart"/>
            <w:r w:rsidRPr="00976F68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пройденного</w:t>
            </w:r>
            <w:proofErr w:type="gramEnd"/>
            <w:r w:rsidRPr="00976F68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 xml:space="preserve"> в 5 - 8 классах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AB" w:rsidRPr="00976F68" w:rsidRDefault="00976F68" w:rsidP="00976F6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AB" w:rsidRPr="00976F68" w:rsidRDefault="002D06AB" w:rsidP="00976F6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976F68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3</w:t>
            </w:r>
          </w:p>
        </w:tc>
      </w:tr>
      <w:tr w:rsidR="002D06AB" w:rsidRPr="00976F68" w:rsidTr="002D06AB">
        <w:trPr>
          <w:trHeight w:val="52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AB" w:rsidRPr="00976F68" w:rsidRDefault="002D06AB" w:rsidP="00976F6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976F68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Сложное предложение. Культура речи. Сложные предложения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AB" w:rsidRPr="00976F68" w:rsidRDefault="002D06AB" w:rsidP="00976F6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976F68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AB" w:rsidRPr="00976F68" w:rsidRDefault="002D06AB" w:rsidP="00976F6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976F68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2</w:t>
            </w:r>
          </w:p>
        </w:tc>
      </w:tr>
      <w:tr w:rsidR="002D06AB" w:rsidRPr="00976F68" w:rsidTr="002D06AB">
        <w:trPr>
          <w:trHeight w:val="47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AB" w:rsidRPr="00976F68" w:rsidRDefault="002D06AB" w:rsidP="00976F6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976F68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Сложносочиненные предложения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AB" w:rsidRPr="00976F68" w:rsidRDefault="002C0469" w:rsidP="00976F6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AB" w:rsidRPr="00976F68" w:rsidRDefault="002D06AB" w:rsidP="00976F6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976F68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2</w:t>
            </w:r>
          </w:p>
        </w:tc>
      </w:tr>
      <w:tr w:rsidR="002D06AB" w:rsidRPr="00976F68" w:rsidTr="002D06AB">
        <w:trPr>
          <w:trHeight w:val="49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AB" w:rsidRPr="00976F68" w:rsidRDefault="002D06AB" w:rsidP="00976F6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976F68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Сложноподчиненные предложения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AB" w:rsidRPr="00976F68" w:rsidRDefault="00976F68" w:rsidP="00976F6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2</w:t>
            </w:r>
            <w:r w:rsidR="002C0469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AB" w:rsidRPr="00976F68" w:rsidRDefault="002D06AB" w:rsidP="00976F6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976F68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10</w:t>
            </w:r>
          </w:p>
        </w:tc>
      </w:tr>
      <w:tr w:rsidR="002D06AB" w:rsidRPr="00976F68" w:rsidTr="002D06AB">
        <w:trPr>
          <w:trHeight w:val="49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AB" w:rsidRPr="00976F68" w:rsidRDefault="002D06AB" w:rsidP="00976F6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976F68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Бессоюзные сложные предложения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AB" w:rsidRPr="00976F68" w:rsidRDefault="002C0469" w:rsidP="00976F6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AB" w:rsidRPr="00976F68" w:rsidRDefault="002D06AB" w:rsidP="00976F6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976F68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4</w:t>
            </w:r>
          </w:p>
        </w:tc>
      </w:tr>
      <w:tr w:rsidR="002D06AB" w:rsidRPr="00976F68" w:rsidTr="002D06AB">
        <w:trPr>
          <w:trHeight w:val="13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AB" w:rsidRPr="00976F68" w:rsidRDefault="002D06AB" w:rsidP="00976F6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976F68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Сложные предложения с различными видами связи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AB" w:rsidRPr="00976F68" w:rsidRDefault="002C0469" w:rsidP="00976F6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AB" w:rsidRPr="00976F68" w:rsidRDefault="002D06AB" w:rsidP="00976F6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976F68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3</w:t>
            </w:r>
          </w:p>
        </w:tc>
      </w:tr>
      <w:tr w:rsidR="002D06AB" w:rsidRPr="00976F68" w:rsidTr="002D06AB">
        <w:trPr>
          <w:trHeight w:val="13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AB" w:rsidRPr="00976F68" w:rsidRDefault="002D06AB" w:rsidP="00976F6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976F68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 xml:space="preserve">Повторение и систематизация </w:t>
            </w:r>
            <w:proofErr w:type="gramStart"/>
            <w:r w:rsidRPr="00976F68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изученного</w:t>
            </w:r>
            <w:proofErr w:type="gramEnd"/>
            <w:r w:rsidRPr="00976F68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 xml:space="preserve"> в 5-9 классах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AB" w:rsidRPr="00976F68" w:rsidRDefault="002C0469" w:rsidP="00976F6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AB" w:rsidRPr="00976F68" w:rsidRDefault="002D06AB" w:rsidP="00976F6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976F68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2</w:t>
            </w:r>
          </w:p>
        </w:tc>
      </w:tr>
      <w:tr w:rsidR="002D06AB" w:rsidRPr="00976F68" w:rsidTr="002D06AB">
        <w:trPr>
          <w:trHeight w:val="13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AB" w:rsidRPr="00976F68" w:rsidRDefault="002D06AB" w:rsidP="00976F6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</w:rPr>
            </w:pPr>
            <w:r w:rsidRPr="00976F68">
              <w:rPr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</w:rPr>
              <w:t>ИТОГО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AB" w:rsidRPr="00976F68" w:rsidRDefault="002C0469" w:rsidP="00976F6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</w:rPr>
              <w:t>66 часов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AB" w:rsidRPr="00976F68" w:rsidRDefault="002D06AB" w:rsidP="00976F6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</w:rPr>
            </w:pPr>
            <w:r w:rsidRPr="00976F68">
              <w:rPr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</w:rPr>
              <w:t>26</w:t>
            </w:r>
            <w:r w:rsidR="002C0469">
              <w:rPr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</w:rPr>
              <w:t xml:space="preserve"> часов</w:t>
            </w:r>
          </w:p>
        </w:tc>
      </w:tr>
    </w:tbl>
    <w:p w:rsidR="007D3775" w:rsidRPr="00976F68" w:rsidRDefault="007D3775" w:rsidP="00976F68">
      <w:pPr>
        <w:tabs>
          <w:tab w:val="left" w:pos="2895"/>
        </w:tabs>
        <w:spacing w:line="240" w:lineRule="auto"/>
        <w:contextualSpacing/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</w:pPr>
    </w:p>
    <w:p w:rsidR="007D3775" w:rsidRPr="00976F68" w:rsidRDefault="007D3775" w:rsidP="00976F68">
      <w:pPr>
        <w:tabs>
          <w:tab w:val="left" w:pos="2895"/>
        </w:tabs>
        <w:spacing w:line="240" w:lineRule="auto"/>
        <w:contextualSpacing/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</w:pPr>
    </w:p>
    <w:p w:rsidR="007D3775" w:rsidRPr="00976F68" w:rsidRDefault="00316501" w:rsidP="00976F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  <w:r w:rsidRPr="00976F68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>4.</w:t>
      </w:r>
      <w:r w:rsidR="00AC55C6" w:rsidRPr="00976F68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Оценочные средства.</w:t>
      </w:r>
    </w:p>
    <w:p w:rsidR="00AC55C6" w:rsidRPr="00976F68" w:rsidRDefault="007D3775" w:rsidP="00976F68">
      <w:pPr>
        <w:pStyle w:val="ac"/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  <w:r w:rsidRPr="00976F68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5 класс</w:t>
      </w:r>
    </w:p>
    <w:p w:rsidR="00AC55C6" w:rsidRPr="00976F68" w:rsidRDefault="00AC55C6" w:rsidP="00976F68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</w:p>
    <w:tbl>
      <w:tblPr>
        <w:tblStyle w:val="af5"/>
        <w:tblW w:w="9747" w:type="dxa"/>
        <w:tblLayout w:type="fixed"/>
        <w:tblLook w:val="04A0" w:firstRow="1" w:lastRow="0" w:firstColumn="1" w:lastColumn="0" w:noHBand="0" w:noVBand="1"/>
      </w:tblPr>
      <w:tblGrid>
        <w:gridCol w:w="862"/>
        <w:gridCol w:w="2191"/>
        <w:gridCol w:w="1916"/>
        <w:gridCol w:w="2510"/>
        <w:gridCol w:w="2268"/>
      </w:tblGrid>
      <w:tr w:rsidR="00AC55C6" w:rsidRPr="00976F68" w:rsidTr="002D06AB">
        <w:tc>
          <w:tcPr>
            <w:tcW w:w="862" w:type="dxa"/>
          </w:tcPr>
          <w:p w:rsidR="00AC55C6" w:rsidRPr="00976F68" w:rsidRDefault="00AC55C6" w:rsidP="00976F68">
            <w:pPr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976F68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76F68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п</w:t>
            </w:r>
            <w:proofErr w:type="gramEnd"/>
            <w:r w:rsidRPr="00976F68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/п</w:t>
            </w:r>
            <w:r w:rsidR="00410D99" w:rsidRPr="00976F68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</w:p>
          <w:p w:rsidR="00410D99" w:rsidRPr="00976F68" w:rsidRDefault="00410D99" w:rsidP="00976F68">
            <w:pPr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2191" w:type="dxa"/>
          </w:tcPr>
          <w:p w:rsidR="00AC55C6" w:rsidRPr="00976F68" w:rsidRDefault="00AC55C6" w:rsidP="00976F68">
            <w:pPr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976F68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916" w:type="dxa"/>
          </w:tcPr>
          <w:p w:rsidR="00AC55C6" w:rsidRPr="00976F68" w:rsidRDefault="00AC55C6" w:rsidP="00976F68">
            <w:pPr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976F68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2510" w:type="dxa"/>
          </w:tcPr>
          <w:p w:rsidR="00AC55C6" w:rsidRPr="00976F68" w:rsidRDefault="00AC55C6" w:rsidP="00976F68">
            <w:pPr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976F68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Назначение КИМ</w:t>
            </w:r>
          </w:p>
        </w:tc>
        <w:tc>
          <w:tcPr>
            <w:tcW w:w="2268" w:type="dxa"/>
          </w:tcPr>
          <w:p w:rsidR="00AC55C6" w:rsidRPr="00976F68" w:rsidRDefault="00AC55C6" w:rsidP="00976F68">
            <w:pPr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976F68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Источник</w:t>
            </w:r>
          </w:p>
        </w:tc>
      </w:tr>
      <w:tr w:rsidR="00AC55C6" w:rsidRPr="00976F68" w:rsidTr="002D06AB">
        <w:tc>
          <w:tcPr>
            <w:tcW w:w="862" w:type="dxa"/>
          </w:tcPr>
          <w:p w:rsidR="00AC55C6" w:rsidRPr="00976F68" w:rsidRDefault="002D06AB" w:rsidP="00976F68">
            <w:pPr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976F68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1" w:type="dxa"/>
          </w:tcPr>
          <w:p w:rsidR="00AC55C6" w:rsidRPr="00976F68" w:rsidRDefault="00AC55C6" w:rsidP="00976F68">
            <w:pPr>
              <w:suppressAutoHyphens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zh-CN"/>
              </w:rPr>
            </w:pPr>
            <w:r w:rsidRPr="00976F6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zh-CN"/>
              </w:rPr>
              <w:t xml:space="preserve">Контрольный диктант с грамматическим заданием по теме «Повторение </w:t>
            </w:r>
            <w:proofErr w:type="gramStart"/>
            <w:r w:rsidRPr="00976F6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zh-CN"/>
              </w:rPr>
              <w:t>изученного</w:t>
            </w:r>
            <w:proofErr w:type="gramEnd"/>
            <w:r w:rsidRPr="00976F6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zh-CN"/>
              </w:rPr>
              <w:t xml:space="preserve"> в </w:t>
            </w:r>
            <w:r w:rsidRPr="00976F6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zh-CN"/>
              </w:rPr>
              <w:lastRenderedPageBreak/>
              <w:t>начальных классах».</w:t>
            </w:r>
          </w:p>
        </w:tc>
        <w:tc>
          <w:tcPr>
            <w:tcW w:w="1916" w:type="dxa"/>
          </w:tcPr>
          <w:p w:rsidR="00AC55C6" w:rsidRPr="00976F68" w:rsidRDefault="00AC55C6" w:rsidP="00976F68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76F6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lastRenderedPageBreak/>
              <w:t>Контрольный диктант с грамматическим заданием</w:t>
            </w:r>
          </w:p>
        </w:tc>
        <w:tc>
          <w:tcPr>
            <w:tcW w:w="2510" w:type="dxa"/>
          </w:tcPr>
          <w:p w:rsidR="004A1DD7" w:rsidRPr="00976F68" w:rsidRDefault="004A1DD7" w:rsidP="00976F68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76F6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-проверить умение</w:t>
            </w:r>
            <w:r w:rsidRPr="00976F68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r w:rsidRPr="00976F6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различать простые и сложные предложения, пунктуационные навыки,</w:t>
            </w:r>
          </w:p>
          <w:p w:rsidR="004A1DD7" w:rsidRPr="00976F68" w:rsidRDefault="004A1DD7" w:rsidP="00976F68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76F6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lastRenderedPageBreak/>
              <w:t>формировать навыки самоанализа и самоконтроля, рефлексии.</w:t>
            </w:r>
          </w:p>
          <w:p w:rsidR="00AC55C6" w:rsidRPr="00976F68" w:rsidRDefault="004A1DD7" w:rsidP="00976F68">
            <w:pPr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976F6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-учащиеся научатся применять полученные знания и умения на практике, объяснять языковые явления.</w:t>
            </w:r>
          </w:p>
        </w:tc>
        <w:tc>
          <w:tcPr>
            <w:tcW w:w="2268" w:type="dxa"/>
          </w:tcPr>
          <w:p w:rsidR="00AC55C6" w:rsidRPr="00976F68" w:rsidRDefault="00AC55C6" w:rsidP="00976F68">
            <w:pPr>
              <w:suppressAutoHyphens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zh-CN"/>
              </w:rPr>
            </w:pPr>
            <w:r w:rsidRPr="00976F6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zh-CN"/>
              </w:rPr>
              <w:lastRenderedPageBreak/>
              <w:t>В.Н.Горшкова. «Сборник дикт</w:t>
            </w:r>
            <w:r w:rsidR="00410D99" w:rsidRPr="00976F6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zh-CN"/>
              </w:rPr>
              <w:t>антов», Москва, «Вако»,2016</w:t>
            </w:r>
            <w:r w:rsidRPr="00976F6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zh-CN"/>
              </w:rPr>
              <w:t>.</w:t>
            </w:r>
          </w:p>
        </w:tc>
      </w:tr>
      <w:tr w:rsidR="00AC55C6" w:rsidRPr="00976F68" w:rsidTr="002D06AB">
        <w:tc>
          <w:tcPr>
            <w:tcW w:w="862" w:type="dxa"/>
          </w:tcPr>
          <w:p w:rsidR="00AC55C6" w:rsidRPr="00976F68" w:rsidRDefault="002D06AB" w:rsidP="00976F68">
            <w:pPr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976F68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191" w:type="dxa"/>
          </w:tcPr>
          <w:p w:rsidR="00AC55C6" w:rsidRPr="00976F68" w:rsidRDefault="00AC55C6" w:rsidP="00976F68">
            <w:pPr>
              <w:suppressAutoHyphens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zh-CN"/>
              </w:rPr>
            </w:pPr>
            <w:r w:rsidRPr="00976F6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zh-CN"/>
              </w:rPr>
              <w:t>Контрольный диктант по теме «Синтаксис простого предложения».</w:t>
            </w:r>
          </w:p>
        </w:tc>
        <w:tc>
          <w:tcPr>
            <w:tcW w:w="1916" w:type="dxa"/>
          </w:tcPr>
          <w:p w:rsidR="00AC55C6" w:rsidRPr="00976F68" w:rsidRDefault="00AC55C6" w:rsidP="00976F68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76F6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zh-CN"/>
              </w:rPr>
              <w:t xml:space="preserve">Контрольный диктант </w:t>
            </w:r>
          </w:p>
        </w:tc>
        <w:tc>
          <w:tcPr>
            <w:tcW w:w="2510" w:type="dxa"/>
          </w:tcPr>
          <w:p w:rsidR="004A1DD7" w:rsidRPr="00976F68" w:rsidRDefault="004A1DD7" w:rsidP="00976F68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76F68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-</w:t>
            </w:r>
            <w:r w:rsidRPr="00976F6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</w:t>
            </w:r>
            <w:r w:rsidR="00410D99" w:rsidRPr="00976F6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роверить умение</w:t>
            </w:r>
            <w:r w:rsidR="00410D99" w:rsidRPr="00976F68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r w:rsidR="00410D99" w:rsidRPr="00976F6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различать простые и сложные предложения</w:t>
            </w:r>
            <w:r w:rsidRPr="00976F6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, пунктуационные навыки,</w:t>
            </w:r>
          </w:p>
          <w:p w:rsidR="00AC55C6" w:rsidRPr="00976F68" w:rsidRDefault="004A1DD7" w:rsidP="00976F68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76F6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формировать навыки самоанализа и самоконтроля, рефлексии.</w:t>
            </w:r>
          </w:p>
          <w:p w:rsidR="004A1DD7" w:rsidRPr="00976F68" w:rsidRDefault="004A1DD7" w:rsidP="00976F68">
            <w:pPr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976F6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-учащиеся научатся применять полученные знания и умения на практике, объяснять языковые явления.</w:t>
            </w:r>
          </w:p>
        </w:tc>
        <w:tc>
          <w:tcPr>
            <w:tcW w:w="2268" w:type="dxa"/>
          </w:tcPr>
          <w:p w:rsidR="00AC55C6" w:rsidRPr="00976F68" w:rsidRDefault="008C7E69" w:rsidP="00976F68">
            <w:pPr>
              <w:suppressAutoHyphens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zh-CN"/>
              </w:rPr>
            </w:pPr>
            <w:r w:rsidRPr="00976F6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zh-CN"/>
              </w:rPr>
              <w:t xml:space="preserve">«Поурочные </w:t>
            </w:r>
            <w:r w:rsidR="007C3B25" w:rsidRPr="00976F6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zh-CN"/>
              </w:rPr>
              <w:t xml:space="preserve">разработки по русскому языку»  </w:t>
            </w:r>
            <w:proofErr w:type="spellStart"/>
            <w:r w:rsidR="007C3B25" w:rsidRPr="00976F6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zh-CN"/>
              </w:rPr>
              <w:t>Н.В.Егоров</w:t>
            </w:r>
            <w:r w:rsidRPr="00976F6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zh-CN"/>
              </w:rPr>
              <w:t>М</w:t>
            </w:r>
            <w:proofErr w:type="spellEnd"/>
            <w:r w:rsidRPr="00976F6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zh-CN"/>
              </w:rPr>
              <w:t>.: «ВАКО» 2016</w:t>
            </w:r>
          </w:p>
        </w:tc>
      </w:tr>
      <w:tr w:rsidR="00AC55C6" w:rsidRPr="00976F68" w:rsidTr="002D06AB">
        <w:tc>
          <w:tcPr>
            <w:tcW w:w="862" w:type="dxa"/>
          </w:tcPr>
          <w:p w:rsidR="00AC55C6" w:rsidRPr="00976F68" w:rsidRDefault="002D06AB" w:rsidP="00976F68">
            <w:pPr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976F68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91" w:type="dxa"/>
          </w:tcPr>
          <w:p w:rsidR="00AC55C6" w:rsidRPr="00976F68" w:rsidRDefault="00AC55C6" w:rsidP="00976F68">
            <w:pPr>
              <w:suppressAutoHyphens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zh-CN"/>
              </w:rPr>
            </w:pPr>
            <w:r w:rsidRPr="00976F6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zh-CN"/>
              </w:rPr>
              <w:t>Контрольный диктант по теме «Синтаксис и пунктуация».</w:t>
            </w:r>
          </w:p>
        </w:tc>
        <w:tc>
          <w:tcPr>
            <w:tcW w:w="1916" w:type="dxa"/>
          </w:tcPr>
          <w:p w:rsidR="00AC55C6" w:rsidRPr="00976F68" w:rsidRDefault="00AC55C6" w:rsidP="00976F68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76F6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Контрольный диктант </w:t>
            </w:r>
          </w:p>
        </w:tc>
        <w:tc>
          <w:tcPr>
            <w:tcW w:w="2510" w:type="dxa"/>
          </w:tcPr>
          <w:p w:rsidR="00AC55C6" w:rsidRPr="00976F68" w:rsidRDefault="004A1DD7" w:rsidP="00976F68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zh-CN"/>
              </w:rPr>
            </w:pPr>
            <w:r w:rsidRPr="00976F68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-</w:t>
            </w:r>
            <w:r w:rsidRPr="00976F6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проверить знания по теме</w:t>
            </w:r>
            <w:r w:rsidRPr="00976F68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r w:rsidRPr="00976F6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zh-CN"/>
              </w:rPr>
              <w:t>«Синтаксис и пунктуация».</w:t>
            </w:r>
          </w:p>
          <w:p w:rsidR="004A1DD7" w:rsidRPr="00976F68" w:rsidRDefault="004A1DD7" w:rsidP="00976F68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76F6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zh-CN"/>
              </w:rPr>
              <w:t>-</w:t>
            </w:r>
            <w:r w:rsidRPr="00976F6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формировать навыки самоанализа и самоконтроля, рефлексии.</w:t>
            </w:r>
          </w:p>
          <w:p w:rsidR="004A1DD7" w:rsidRPr="00976F68" w:rsidRDefault="004A1DD7" w:rsidP="00976F68">
            <w:pPr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976F6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-учащиеся научатся применять полученные знания и умения на практике, объяснять языковые явления.</w:t>
            </w:r>
          </w:p>
        </w:tc>
        <w:tc>
          <w:tcPr>
            <w:tcW w:w="2268" w:type="dxa"/>
          </w:tcPr>
          <w:p w:rsidR="00AC55C6" w:rsidRPr="00976F68" w:rsidRDefault="00AC55C6" w:rsidP="00976F68">
            <w:pPr>
              <w:suppressAutoHyphens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zh-CN"/>
              </w:rPr>
            </w:pPr>
            <w:r w:rsidRPr="00976F6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zh-CN"/>
              </w:rPr>
              <w:t xml:space="preserve">В.Н.Горшкова. «Сборник </w:t>
            </w:r>
            <w:r w:rsidR="00410D99" w:rsidRPr="00976F6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zh-CN"/>
              </w:rPr>
              <w:t>диктантов», Москва, «Вако», 2016</w:t>
            </w:r>
            <w:r w:rsidRPr="00976F6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zh-CN"/>
              </w:rPr>
              <w:t xml:space="preserve"> г.</w:t>
            </w:r>
          </w:p>
        </w:tc>
      </w:tr>
      <w:tr w:rsidR="00AC55C6" w:rsidRPr="00976F68" w:rsidTr="002D06AB">
        <w:tc>
          <w:tcPr>
            <w:tcW w:w="862" w:type="dxa"/>
          </w:tcPr>
          <w:p w:rsidR="00AC55C6" w:rsidRPr="00976F68" w:rsidRDefault="002D06AB" w:rsidP="00976F68">
            <w:pPr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976F68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91" w:type="dxa"/>
          </w:tcPr>
          <w:p w:rsidR="00AC55C6" w:rsidRPr="00976F68" w:rsidRDefault="00AC55C6" w:rsidP="00976F68">
            <w:pPr>
              <w:suppressAutoHyphens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zh-CN"/>
              </w:rPr>
            </w:pPr>
            <w:r w:rsidRPr="00976F6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zh-CN"/>
              </w:rPr>
              <w:t>Контрольный диктант по теме «Морфемика, орфография».</w:t>
            </w:r>
          </w:p>
        </w:tc>
        <w:tc>
          <w:tcPr>
            <w:tcW w:w="1916" w:type="dxa"/>
          </w:tcPr>
          <w:p w:rsidR="00AC55C6" w:rsidRPr="00976F68" w:rsidRDefault="00AC55C6" w:rsidP="00976F68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76F6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Контрольный диктант </w:t>
            </w:r>
          </w:p>
        </w:tc>
        <w:tc>
          <w:tcPr>
            <w:tcW w:w="2510" w:type="dxa"/>
          </w:tcPr>
          <w:p w:rsidR="00AC55C6" w:rsidRPr="00976F68" w:rsidRDefault="004A1DD7" w:rsidP="00976F68">
            <w:pPr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976F68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-</w:t>
            </w:r>
            <w:r w:rsidRPr="00976F6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проверить орфографические и синтаксические навыки, навыки морфемного и синтаксического разбора, работы с текстами, формировать навыки самоанализа.</w:t>
            </w:r>
          </w:p>
          <w:p w:rsidR="004A1DD7" w:rsidRPr="00976F68" w:rsidRDefault="004A1DD7" w:rsidP="00976F68">
            <w:pPr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976F6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- учащиеся научатся применять полученные знания и </w:t>
            </w:r>
            <w:r w:rsidRPr="00976F6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lastRenderedPageBreak/>
              <w:t>умения на практике, объяснять языковые явления.</w:t>
            </w:r>
          </w:p>
        </w:tc>
        <w:tc>
          <w:tcPr>
            <w:tcW w:w="2268" w:type="dxa"/>
          </w:tcPr>
          <w:p w:rsidR="00AC55C6" w:rsidRPr="00976F68" w:rsidRDefault="008C7E69" w:rsidP="00976F68">
            <w:pPr>
              <w:suppressAutoHyphens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zh-CN"/>
              </w:rPr>
            </w:pPr>
            <w:r w:rsidRPr="00976F6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zh-CN"/>
              </w:rPr>
              <w:lastRenderedPageBreak/>
              <w:t xml:space="preserve">«Поурочные </w:t>
            </w:r>
            <w:r w:rsidR="00E60A19" w:rsidRPr="00976F6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zh-CN"/>
              </w:rPr>
              <w:t xml:space="preserve">разработки по русскому языку»  Н.В.Егорова </w:t>
            </w:r>
            <w:r w:rsidR="007C3B25" w:rsidRPr="00976F6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zh-CN"/>
              </w:rPr>
              <w:t>М.:</w:t>
            </w:r>
            <w:r w:rsidRPr="00976F6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zh-CN"/>
              </w:rPr>
              <w:t>«ВАКО» 2016</w:t>
            </w:r>
          </w:p>
        </w:tc>
      </w:tr>
      <w:tr w:rsidR="00AC55C6" w:rsidRPr="00976F68" w:rsidTr="002D06AB">
        <w:tc>
          <w:tcPr>
            <w:tcW w:w="862" w:type="dxa"/>
          </w:tcPr>
          <w:p w:rsidR="00AC55C6" w:rsidRPr="00976F68" w:rsidRDefault="002D06AB" w:rsidP="00976F68">
            <w:pPr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976F68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191" w:type="dxa"/>
          </w:tcPr>
          <w:p w:rsidR="00AC55C6" w:rsidRPr="00976F68" w:rsidRDefault="00AC55C6" w:rsidP="00976F68">
            <w:pPr>
              <w:suppressAutoHyphens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zh-CN"/>
              </w:rPr>
            </w:pPr>
            <w:r w:rsidRPr="00976F6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zh-CN"/>
              </w:rPr>
              <w:t>Контрольный диктант по теме «Имя существительное».</w:t>
            </w:r>
          </w:p>
        </w:tc>
        <w:tc>
          <w:tcPr>
            <w:tcW w:w="1916" w:type="dxa"/>
          </w:tcPr>
          <w:p w:rsidR="00AC55C6" w:rsidRPr="00976F68" w:rsidRDefault="00AC55C6" w:rsidP="00976F68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76F6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Контрольный диктант </w:t>
            </w:r>
          </w:p>
        </w:tc>
        <w:tc>
          <w:tcPr>
            <w:tcW w:w="2510" w:type="dxa"/>
          </w:tcPr>
          <w:p w:rsidR="00AC55C6" w:rsidRPr="00976F68" w:rsidRDefault="004A1DD7" w:rsidP="00976F68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76F6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проверить орфографические и синтаксические навыки,</w:t>
            </w:r>
          </w:p>
          <w:p w:rsidR="004A1DD7" w:rsidRPr="00976F68" w:rsidRDefault="004A1DD7" w:rsidP="00976F68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76F6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навыки лингвистического разбора,</w:t>
            </w:r>
          </w:p>
          <w:p w:rsidR="004A1DD7" w:rsidRPr="00976F68" w:rsidRDefault="004A1DD7" w:rsidP="00976F68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76F6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работы с текстами,</w:t>
            </w:r>
          </w:p>
          <w:p w:rsidR="000C7882" w:rsidRPr="00976F68" w:rsidRDefault="000C7882" w:rsidP="00976F68">
            <w:pPr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976F6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формировать навыки самоанализа.</w:t>
            </w:r>
          </w:p>
          <w:p w:rsidR="004A1DD7" w:rsidRPr="00976F68" w:rsidRDefault="000C7882" w:rsidP="00976F68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76F6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- учащиеся научатся применять полученные знания и умения на практике, объяснять языковые явления.</w:t>
            </w:r>
          </w:p>
        </w:tc>
        <w:tc>
          <w:tcPr>
            <w:tcW w:w="2268" w:type="dxa"/>
          </w:tcPr>
          <w:p w:rsidR="00AC55C6" w:rsidRPr="00976F68" w:rsidRDefault="00AC55C6" w:rsidP="00976F68">
            <w:pPr>
              <w:suppressAutoHyphens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zh-CN"/>
              </w:rPr>
            </w:pPr>
            <w:r w:rsidRPr="00976F6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zh-CN"/>
              </w:rPr>
              <w:t>В.Н.Горшкова. «Сборник дикт</w:t>
            </w:r>
            <w:r w:rsidR="00410D99" w:rsidRPr="00976F6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zh-CN"/>
              </w:rPr>
              <w:t>антов», Москва, «Вако»,2016</w:t>
            </w:r>
          </w:p>
        </w:tc>
      </w:tr>
      <w:tr w:rsidR="00AC55C6" w:rsidRPr="00976F68" w:rsidTr="002D06AB">
        <w:tc>
          <w:tcPr>
            <w:tcW w:w="862" w:type="dxa"/>
          </w:tcPr>
          <w:p w:rsidR="00AC55C6" w:rsidRPr="00976F68" w:rsidRDefault="000C7882" w:rsidP="00976F68">
            <w:pPr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976F68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91" w:type="dxa"/>
          </w:tcPr>
          <w:p w:rsidR="00AC55C6" w:rsidRPr="00976F68" w:rsidRDefault="00AC55C6" w:rsidP="00976F68">
            <w:pPr>
              <w:suppressAutoHyphens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zh-CN"/>
              </w:rPr>
            </w:pPr>
            <w:r w:rsidRPr="00976F6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zh-CN"/>
              </w:rPr>
              <w:t>Контрольный диктант по теме «Имя прилагательное».</w:t>
            </w:r>
          </w:p>
        </w:tc>
        <w:tc>
          <w:tcPr>
            <w:tcW w:w="1916" w:type="dxa"/>
          </w:tcPr>
          <w:p w:rsidR="00AC55C6" w:rsidRPr="00976F68" w:rsidRDefault="00AC55C6" w:rsidP="00976F68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76F6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Контрольный диктант </w:t>
            </w:r>
          </w:p>
        </w:tc>
        <w:tc>
          <w:tcPr>
            <w:tcW w:w="2510" w:type="dxa"/>
          </w:tcPr>
          <w:p w:rsidR="00AC55C6" w:rsidRPr="00976F68" w:rsidRDefault="000C7882" w:rsidP="00976F68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zh-CN"/>
              </w:rPr>
            </w:pPr>
            <w:r w:rsidRPr="00976F6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проверить знания по теме </w:t>
            </w:r>
            <w:r w:rsidRPr="00976F6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zh-CN"/>
              </w:rPr>
              <w:t>«Имя прилагательное»,</w:t>
            </w:r>
          </w:p>
          <w:p w:rsidR="000C7882" w:rsidRPr="00976F68" w:rsidRDefault="000C7882" w:rsidP="00976F68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76F6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навыки лингвистического разбора,</w:t>
            </w:r>
          </w:p>
          <w:p w:rsidR="000C7882" w:rsidRPr="00976F68" w:rsidRDefault="000C7882" w:rsidP="00976F68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76F6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работы с текстами,</w:t>
            </w:r>
          </w:p>
          <w:p w:rsidR="000C7882" w:rsidRPr="00976F68" w:rsidRDefault="000C7882" w:rsidP="00976F68">
            <w:pPr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976F6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формировать навыки самоанализа.</w:t>
            </w:r>
          </w:p>
          <w:p w:rsidR="000C7882" w:rsidRPr="00976F68" w:rsidRDefault="000C7882" w:rsidP="00976F68">
            <w:pPr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976F6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- учащиеся научатся применять полученные знания и умения на практике, объяснять языковые явления.</w:t>
            </w:r>
          </w:p>
        </w:tc>
        <w:tc>
          <w:tcPr>
            <w:tcW w:w="2268" w:type="dxa"/>
          </w:tcPr>
          <w:p w:rsidR="00AC55C6" w:rsidRPr="00976F68" w:rsidRDefault="00AC55C6" w:rsidP="00976F68">
            <w:pPr>
              <w:suppressAutoHyphens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zh-CN"/>
              </w:rPr>
            </w:pPr>
            <w:r w:rsidRPr="00976F6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zh-CN"/>
              </w:rPr>
              <w:t>В.Н.Горшкова. «Сбо</w:t>
            </w:r>
            <w:r w:rsidR="00410D99" w:rsidRPr="00976F6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zh-CN"/>
              </w:rPr>
              <w:t>рник диктантов», Москва, «Вако»,2016</w:t>
            </w:r>
          </w:p>
        </w:tc>
      </w:tr>
      <w:tr w:rsidR="00AC55C6" w:rsidRPr="00976F68" w:rsidTr="002D06AB">
        <w:tc>
          <w:tcPr>
            <w:tcW w:w="862" w:type="dxa"/>
          </w:tcPr>
          <w:p w:rsidR="00AC55C6" w:rsidRPr="00976F68" w:rsidRDefault="002D06AB" w:rsidP="00976F68">
            <w:pPr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976F68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91" w:type="dxa"/>
          </w:tcPr>
          <w:p w:rsidR="00AC55C6" w:rsidRPr="00976F68" w:rsidRDefault="00AC55C6" w:rsidP="00976F68">
            <w:pPr>
              <w:suppressAutoHyphens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zh-CN"/>
              </w:rPr>
            </w:pPr>
            <w:r w:rsidRPr="00976F6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zh-CN"/>
              </w:rPr>
              <w:t>Контрольный диктант по теме «Глагол».</w:t>
            </w:r>
          </w:p>
        </w:tc>
        <w:tc>
          <w:tcPr>
            <w:tcW w:w="1916" w:type="dxa"/>
          </w:tcPr>
          <w:p w:rsidR="00AC55C6" w:rsidRPr="00976F68" w:rsidRDefault="00AC55C6" w:rsidP="00976F68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76F6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Контрольный диктант </w:t>
            </w:r>
          </w:p>
        </w:tc>
        <w:tc>
          <w:tcPr>
            <w:tcW w:w="2510" w:type="dxa"/>
          </w:tcPr>
          <w:p w:rsidR="000C7882" w:rsidRPr="00976F68" w:rsidRDefault="000C7882" w:rsidP="00976F68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zh-CN"/>
              </w:rPr>
            </w:pPr>
            <w:r w:rsidRPr="00976F6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проверить знания по теме </w:t>
            </w:r>
            <w:r w:rsidRPr="00976F6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zh-CN"/>
              </w:rPr>
              <w:t>«Глагол»,</w:t>
            </w:r>
          </w:p>
          <w:p w:rsidR="000C7882" w:rsidRPr="00976F68" w:rsidRDefault="000C7882" w:rsidP="00976F68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76F6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навыки лингвистического разбора,</w:t>
            </w:r>
          </w:p>
          <w:p w:rsidR="000C7882" w:rsidRPr="00976F68" w:rsidRDefault="000C7882" w:rsidP="00976F68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76F6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работы с текстами,</w:t>
            </w:r>
          </w:p>
          <w:p w:rsidR="000C7882" w:rsidRPr="00976F68" w:rsidRDefault="000C7882" w:rsidP="00976F68">
            <w:pPr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976F6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формировать навыки самоанализа.</w:t>
            </w:r>
          </w:p>
          <w:p w:rsidR="00AC55C6" w:rsidRPr="00976F68" w:rsidRDefault="000C7882" w:rsidP="00976F68">
            <w:pPr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976F6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- учащиеся научатся применять полученные знания и умения на практике, объяснять языковые явления.</w:t>
            </w:r>
          </w:p>
        </w:tc>
        <w:tc>
          <w:tcPr>
            <w:tcW w:w="2268" w:type="dxa"/>
          </w:tcPr>
          <w:p w:rsidR="00AC55C6" w:rsidRPr="00976F68" w:rsidRDefault="00AC55C6" w:rsidP="00976F68">
            <w:pPr>
              <w:suppressAutoHyphens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zh-CN"/>
              </w:rPr>
            </w:pPr>
            <w:r w:rsidRPr="00976F6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zh-CN"/>
              </w:rPr>
              <w:t>В.Н.Горшкова. «Сбо</w:t>
            </w:r>
            <w:r w:rsidR="00410D99" w:rsidRPr="00976F6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zh-CN"/>
              </w:rPr>
              <w:t>рник диктантов», Москва, «Вако»</w:t>
            </w:r>
          </w:p>
        </w:tc>
      </w:tr>
      <w:tr w:rsidR="00AC55C6" w:rsidRPr="00976F68" w:rsidTr="002D06AB">
        <w:tc>
          <w:tcPr>
            <w:tcW w:w="862" w:type="dxa"/>
          </w:tcPr>
          <w:p w:rsidR="00AC55C6" w:rsidRPr="00976F68" w:rsidRDefault="002D06AB" w:rsidP="00976F68">
            <w:pPr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976F68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91" w:type="dxa"/>
          </w:tcPr>
          <w:p w:rsidR="00AC55C6" w:rsidRPr="00976F68" w:rsidRDefault="00AC55C6" w:rsidP="00976F68">
            <w:pPr>
              <w:suppressAutoHyphens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zh-CN"/>
              </w:rPr>
            </w:pPr>
            <w:r w:rsidRPr="00976F6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zh-CN"/>
              </w:rPr>
              <w:t xml:space="preserve">Контрольный диктант по теме «Повторение </w:t>
            </w:r>
            <w:proofErr w:type="gramStart"/>
            <w:r w:rsidRPr="00976F6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zh-CN"/>
              </w:rPr>
              <w:t>изученного</w:t>
            </w:r>
            <w:proofErr w:type="gramEnd"/>
            <w:r w:rsidRPr="00976F6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zh-CN"/>
              </w:rPr>
              <w:t xml:space="preserve"> в 5 </w:t>
            </w:r>
            <w:r w:rsidRPr="00976F6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zh-CN"/>
              </w:rPr>
              <w:lastRenderedPageBreak/>
              <w:t>классе».</w:t>
            </w:r>
          </w:p>
        </w:tc>
        <w:tc>
          <w:tcPr>
            <w:tcW w:w="1916" w:type="dxa"/>
          </w:tcPr>
          <w:p w:rsidR="00AC55C6" w:rsidRPr="00976F68" w:rsidRDefault="00AC55C6" w:rsidP="00976F68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76F6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lastRenderedPageBreak/>
              <w:t xml:space="preserve">Контрольный диктант </w:t>
            </w:r>
          </w:p>
        </w:tc>
        <w:tc>
          <w:tcPr>
            <w:tcW w:w="2510" w:type="dxa"/>
          </w:tcPr>
          <w:p w:rsidR="00AC55C6" w:rsidRPr="00976F68" w:rsidRDefault="000C7882" w:rsidP="00976F68">
            <w:pPr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976F68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-</w:t>
            </w:r>
            <w:r w:rsidRPr="00976F6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проверить орфографические и синтаксические навыки учеников,</w:t>
            </w:r>
            <w:r w:rsidRPr="00976F68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</w:p>
          <w:p w:rsidR="000C7882" w:rsidRPr="00976F68" w:rsidRDefault="000C7882" w:rsidP="00976F68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76F6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lastRenderedPageBreak/>
              <w:t>навыки лингвистического разбора,</w:t>
            </w:r>
          </w:p>
          <w:p w:rsidR="000C7882" w:rsidRPr="00976F68" w:rsidRDefault="000C7882" w:rsidP="00976F68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76F6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формировать навыки самоанализа, стремление к самосовершенствованию.</w:t>
            </w:r>
          </w:p>
          <w:p w:rsidR="000C7882" w:rsidRPr="00976F68" w:rsidRDefault="000C7882" w:rsidP="00976F68">
            <w:pPr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976F6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- учащиеся научатся применять полученные знания и умения на практ</w:t>
            </w:r>
            <w:r w:rsidR="002420D2" w:rsidRPr="00976F6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ике, объяснять языковые явления, анализировать и исправлять свои ошибки.</w:t>
            </w:r>
          </w:p>
        </w:tc>
        <w:tc>
          <w:tcPr>
            <w:tcW w:w="2268" w:type="dxa"/>
          </w:tcPr>
          <w:p w:rsidR="00AC55C6" w:rsidRPr="00976F68" w:rsidRDefault="00410D99" w:rsidP="00976F68">
            <w:pPr>
              <w:suppressAutoHyphens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zh-CN"/>
              </w:rPr>
            </w:pPr>
            <w:r w:rsidRPr="00976F6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zh-CN"/>
              </w:rPr>
              <w:lastRenderedPageBreak/>
              <w:t xml:space="preserve">В.Н.Горшкова. </w:t>
            </w:r>
            <w:r w:rsidR="00AC55C6" w:rsidRPr="00976F6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zh-CN"/>
              </w:rPr>
              <w:t>«Сборник диктантов», Москва, «В</w:t>
            </w:r>
            <w:r w:rsidRPr="00976F6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zh-CN"/>
              </w:rPr>
              <w:t xml:space="preserve">ако, </w:t>
            </w:r>
            <w:r w:rsidRPr="00976F6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zh-CN"/>
              </w:rPr>
              <w:lastRenderedPageBreak/>
              <w:t>2016</w:t>
            </w:r>
            <w:r w:rsidR="00AC55C6" w:rsidRPr="00976F6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zh-CN"/>
              </w:rPr>
              <w:t>.</w:t>
            </w:r>
          </w:p>
        </w:tc>
      </w:tr>
      <w:tr w:rsidR="00AC55C6" w:rsidRPr="00976F68" w:rsidTr="002D06AB">
        <w:tc>
          <w:tcPr>
            <w:tcW w:w="862" w:type="dxa"/>
          </w:tcPr>
          <w:p w:rsidR="00AC55C6" w:rsidRPr="00976F68" w:rsidRDefault="00976F68" w:rsidP="00976F68">
            <w:pPr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976F68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191" w:type="dxa"/>
          </w:tcPr>
          <w:p w:rsidR="00AC55C6" w:rsidRPr="00976F68" w:rsidRDefault="00AC55C6" w:rsidP="00976F68">
            <w:pPr>
              <w:suppressAutoHyphens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zh-CN"/>
              </w:rPr>
            </w:pPr>
            <w:r w:rsidRPr="00976F6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zh-CN"/>
              </w:rPr>
              <w:t>Итоговая контрольная работа по повторению изученного материала.</w:t>
            </w:r>
          </w:p>
        </w:tc>
        <w:tc>
          <w:tcPr>
            <w:tcW w:w="1916" w:type="dxa"/>
          </w:tcPr>
          <w:p w:rsidR="00AC55C6" w:rsidRPr="00976F68" w:rsidRDefault="00AC55C6" w:rsidP="00976F68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76F6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Контрольный диктант </w:t>
            </w:r>
          </w:p>
        </w:tc>
        <w:tc>
          <w:tcPr>
            <w:tcW w:w="2510" w:type="dxa"/>
          </w:tcPr>
          <w:p w:rsidR="002420D2" w:rsidRPr="00976F68" w:rsidRDefault="002420D2" w:rsidP="00976F68">
            <w:pPr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976F6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проверить орфографические и синтаксические навыки учеников,</w:t>
            </w:r>
            <w:r w:rsidRPr="00976F68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</w:p>
          <w:p w:rsidR="002420D2" w:rsidRPr="00976F68" w:rsidRDefault="002420D2" w:rsidP="00976F68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76F6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навыки лингвистического разбора,</w:t>
            </w:r>
          </w:p>
          <w:p w:rsidR="002420D2" w:rsidRPr="00976F68" w:rsidRDefault="002420D2" w:rsidP="00976F68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76F6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формировать навыки самоанализа, стремление к самосовершенствованию.</w:t>
            </w:r>
          </w:p>
          <w:p w:rsidR="00AC55C6" w:rsidRPr="00976F68" w:rsidRDefault="002420D2" w:rsidP="00976F68">
            <w:pPr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976F6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- учащиеся научатся применять полученные знания и умения на практике, объяснять языковые явления, анализировать и исправлять свои ошибки.</w:t>
            </w:r>
          </w:p>
        </w:tc>
        <w:tc>
          <w:tcPr>
            <w:tcW w:w="2268" w:type="dxa"/>
          </w:tcPr>
          <w:p w:rsidR="00AC55C6" w:rsidRPr="00976F68" w:rsidRDefault="008C7E69" w:rsidP="00976F68">
            <w:pPr>
              <w:suppressAutoHyphens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zh-CN"/>
              </w:rPr>
            </w:pPr>
            <w:r w:rsidRPr="00976F6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zh-CN"/>
              </w:rPr>
              <w:t>«Поурочные разраб</w:t>
            </w:r>
            <w:r w:rsidR="007C3B25" w:rsidRPr="00976F6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zh-CN"/>
              </w:rPr>
              <w:t xml:space="preserve">отки по русскому языку»  Н.В.Егорова </w:t>
            </w:r>
            <w:r w:rsidRPr="00976F6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zh-CN"/>
              </w:rPr>
              <w:t>М.: «ВАКО» 2016</w:t>
            </w:r>
          </w:p>
        </w:tc>
      </w:tr>
    </w:tbl>
    <w:p w:rsidR="007D3775" w:rsidRPr="00976F68" w:rsidRDefault="007D3775" w:rsidP="00976F68">
      <w:pPr>
        <w:spacing w:line="240" w:lineRule="auto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7D3775" w:rsidRPr="00976F68" w:rsidRDefault="007D3775" w:rsidP="00976F68">
      <w:pPr>
        <w:tabs>
          <w:tab w:val="left" w:pos="2895"/>
        </w:tabs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</w:pPr>
      <w:r w:rsidRPr="00976F68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>6 класс</w:t>
      </w:r>
    </w:p>
    <w:p w:rsidR="002D06AB" w:rsidRPr="00976F68" w:rsidRDefault="002D06AB" w:rsidP="00976F68">
      <w:pPr>
        <w:tabs>
          <w:tab w:val="left" w:pos="2895"/>
        </w:tabs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</w:pPr>
    </w:p>
    <w:tbl>
      <w:tblPr>
        <w:tblStyle w:val="11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1843"/>
        <w:gridCol w:w="2551"/>
        <w:gridCol w:w="2268"/>
      </w:tblGrid>
      <w:tr w:rsidR="00976F68" w:rsidRPr="00976F68" w:rsidTr="00976F68">
        <w:trPr>
          <w:trHeight w:val="289"/>
        </w:trPr>
        <w:tc>
          <w:tcPr>
            <w:tcW w:w="851" w:type="dxa"/>
          </w:tcPr>
          <w:p w:rsidR="00976F68" w:rsidRPr="00976F68" w:rsidRDefault="00976F68" w:rsidP="00976F68">
            <w:pPr>
              <w:tabs>
                <w:tab w:val="left" w:pos="1245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6F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76F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76F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976F68" w:rsidRPr="00976F68" w:rsidRDefault="00976F68" w:rsidP="00976F68">
            <w:pPr>
              <w:tabs>
                <w:tab w:val="left" w:pos="1245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6F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</w:tcPr>
          <w:p w:rsidR="00976F68" w:rsidRPr="00976F68" w:rsidRDefault="00976F68" w:rsidP="00976F68">
            <w:pPr>
              <w:tabs>
                <w:tab w:val="left" w:pos="1245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6F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2551" w:type="dxa"/>
          </w:tcPr>
          <w:p w:rsidR="00976F68" w:rsidRPr="00976F68" w:rsidRDefault="00976F68" w:rsidP="00976F68">
            <w:pPr>
              <w:tabs>
                <w:tab w:val="left" w:pos="1245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6F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Назначение </w:t>
            </w:r>
            <w:proofErr w:type="spellStart"/>
            <w:r w:rsidRPr="00976F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КИМов</w:t>
            </w:r>
            <w:proofErr w:type="spellEnd"/>
          </w:p>
        </w:tc>
        <w:tc>
          <w:tcPr>
            <w:tcW w:w="2268" w:type="dxa"/>
          </w:tcPr>
          <w:p w:rsidR="00976F68" w:rsidRPr="00976F68" w:rsidRDefault="00976F68" w:rsidP="00976F68">
            <w:pPr>
              <w:tabs>
                <w:tab w:val="left" w:pos="1245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6F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976F68" w:rsidRPr="00976F68" w:rsidTr="00976F68">
        <w:trPr>
          <w:trHeight w:val="275"/>
        </w:trPr>
        <w:tc>
          <w:tcPr>
            <w:tcW w:w="851" w:type="dxa"/>
          </w:tcPr>
          <w:p w:rsidR="00976F68" w:rsidRPr="00976F68" w:rsidRDefault="00976F68" w:rsidP="00976F68">
            <w:pPr>
              <w:tabs>
                <w:tab w:val="left" w:pos="1245"/>
              </w:tabs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976F68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76F68" w:rsidRPr="00976F68" w:rsidRDefault="00976F68" w:rsidP="00976F68">
            <w:pPr>
              <w:tabs>
                <w:tab w:val="left" w:pos="1245"/>
              </w:tabs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976F68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 xml:space="preserve">Входной диктант по теме «Повторение </w:t>
            </w:r>
            <w:proofErr w:type="gramStart"/>
            <w:r w:rsidRPr="00976F68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пройденного</w:t>
            </w:r>
            <w:proofErr w:type="gramEnd"/>
            <w:r w:rsidRPr="00976F68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 xml:space="preserve"> в 5 классе»</w:t>
            </w:r>
          </w:p>
        </w:tc>
        <w:tc>
          <w:tcPr>
            <w:tcW w:w="1843" w:type="dxa"/>
          </w:tcPr>
          <w:p w:rsidR="00976F68" w:rsidRPr="00976F68" w:rsidRDefault="00976F68" w:rsidP="00976F68">
            <w:pPr>
              <w:tabs>
                <w:tab w:val="left" w:pos="1245"/>
              </w:tabs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976F68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976F68" w:rsidRPr="00976F68" w:rsidRDefault="00976F68" w:rsidP="00976F68">
            <w:pPr>
              <w:tabs>
                <w:tab w:val="left" w:pos="1245"/>
              </w:tabs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976F68">
              <w:rPr>
                <w:rFonts w:ascii="Times New Roman" w:eastAsia="Calibri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Повторение и  закрепление   полученных орфографических навыков в 5 </w:t>
            </w:r>
            <w:proofErr w:type="spellStart"/>
            <w:r w:rsidRPr="00976F68">
              <w:rPr>
                <w:rFonts w:ascii="Times New Roman" w:eastAsia="Calibri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</w:p>
        </w:tc>
        <w:tc>
          <w:tcPr>
            <w:tcW w:w="2268" w:type="dxa"/>
          </w:tcPr>
          <w:p w:rsidR="00976F68" w:rsidRPr="00976F68" w:rsidRDefault="00976F68" w:rsidP="00976F68">
            <w:pPr>
              <w:tabs>
                <w:tab w:val="left" w:pos="1245"/>
              </w:tabs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976F68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Стартовая диагностика</w:t>
            </w:r>
          </w:p>
          <w:p w:rsidR="00976F68" w:rsidRPr="00976F68" w:rsidRDefault="00976F68" w:rsidP="00976F68">
            <w:pPr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976F68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Диктанты по русскому языку. 5-7 классы. М.: ЭКСМО</w:t>
            </w:r>
          </w:p>
          <w:p w:rsidR="00976F68" w:rsidRPr="00976F68" w:rsidRDefault="00976F68" w:rsidP="00976F68">
            <w:pPr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976F68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 xml:space="preserve">Контрольно-измерительные </w:t>
            </w:r>
            <w:r w:rsidRPr="00976F68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lastRenderedPageBreak/>
              <w:t>материалы. Русский язык. 5класс. М.: ВАКО. 2015г</w:t>
            </w:r>
          </w:p>
          <w:p w:rsidR="00976F68" w:rsidRPr="00976F68" w:rsidRDefault="00976F68" w:rsidP="00976F68">
            <w:pPr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proofErr w:type="spellStart"/>
            <w:r w:rsidRPr="00976F68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Е.В.Синотина</w:t>
            </w:r>
            <w:proofErr w:type="spellEnd"/>
            <w:r w:rsidRPr="00976F68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 xml:space="preserve">  «Тематические тестовые задания для подготовки к ГИА» ,6кл,2010</w:t>
            </w:r>
          </w:p>
          <w:p w:rsidR="00976F68" w:rsidRPr="00976F68" w:rsidRDefault="00976F68" w:rsidP="00976F68">
            <w:pPr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976F68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 xml:space="preserve">«Уроки русского языка  в 5-6» </w:t>
            </w:r>
            <w:proofErr w:type="spellStart"/>
            <w:r w:rsidRPr="00976F68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кл</w:t>
            </w:r>
            <w:proofErr w:type="spellEnd"/>
            <w:r w:rsidRPr="00976F68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.</w:t>
            </w:r>
            <w:proofErr w:type="gramStart"/>
            <w:r w:rsidRPr="00976F68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,М</w:t>
            </w:r>
            <w:proofErr w:type="gramEnd"/>
            <w:r w:rsidRPr="00976F68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.,</w:t>
            </w:r>
            <w:proofErr w:type="spellStart"/>
            <w:r w:rsidRPr="00976F68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изд</w:t>
            </w:r>
            <w:proofErr w:type="spellEnd"/>
            <w:r w:rsidRPr="00976F68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.»Глобус»</w:t>
            </w:r>
          </w:p>
          <w:p w:rsidR="00976F68" w:rsidRPr="00976F68" w:rsidRDefault="00976F68" w:rsidP="00976F68">
            <w:pPr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976F68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 xml:space="preserve">Тесты по русскому языку. 5-7 </w:t>
            </w:r>
            <w:proofErr w:type="spellStart"/>
            <w:r w:rsidRPr="00976F68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классы</w:t>
            </w:r>
            <w:proofErr w:type="gramStart"/>
            <w:r w:rsidRPr="00976F68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.М</w:t>
            </w:r>
            <w:proofErr w:type="spellEnd"/>
            <w:proofErr w:type="gramEnd"/>
            <w:r w:rsidRPr="00976F68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.: ВАКО, 2015г</w:t>
            </w:r>
          </w:p>
          <w:p w:rsidR="00976F68" w:rsidRPr="00976F68" w:rsidRDefault="00976F68" w:rsidP="00976F68">
            <w:pPr>
              <w:tabs>
                <w:tab w:val="left" w:pos="1245"/>
              </w:tabs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</w:p>
        </w:tc>
      </w:tr>
      <w:tr w:rsidR="00976F68" w:rsidRPr="00976F68" w:rsidTr="00976F68">
        <w:trPr>
          <w:trHeight w:val="275"/>
        </w:trPr>
        <w:tc>
          <w:tcPr>
            <w:tcW w:w="851" w:type="dxa"/>
          </w:tcPr>
          <w:p w:rsidR="00976F68" w:rsidRPr="00976F68" w:rsidRDefault="00976F68" w:rsidP="00976F68">
            <w:pPr>
              <w:tabs>
                <w:tab w:val="left" w:pos="1245"/>
              </w:tabs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976F68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2268" w:type="dxa"/>
          </w:tcPr>
          <w:p w:rsidR="00976F68" w:rsidRPr="00976F68" w:rsidRDefault="00976F68" w:rsidP="00976F68">
            <w:pPr>
              <w:tabs>
                <w:tab w:val="left" w:pos="1245"/>
              </w:tabs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976F68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Контрольный диктант №2</w:t>
            </w:r>
          </w:p>
          <w:p w:rsidR="00976F68" w:rsidRPr="00976F68" w:rsidRDefault="00976F68" w:rsidP="00976F68">
            <w:pPr>
              <w:tabs>
                <w:tab w:val="left" w:pos="1245"/>
              </w:tabs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976F68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по теме «Имя существительное»</w:t>
            </w:r>
          </w:p>
        </w:tc>
        <w:tc>
          <w:tcPr>
            <w:tcW w:w="1843" w:type="dxa"/>
          </w:tcPr>
          <w:p w:rsidR="00976F68" w:rsidRPr="00976F68" w:rsidRDefault="00976F68" w:rsidP="00976F68">
            <w:pPr>
              <w:tabs>
                <w:tab w:val="left" w:pos="1245"/>
              </w:tabs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976F68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Контрольная работа с грамматическим заданием по вариантам</w:t>
            </w:r>
          </w:p>
        </w:tc>
        <w:tc>
          <w:tcPr>
            <w:tcW w:w="2551" w:type="dxa"/>
          </w:tcPr>
          <w:p w:rsidR="00976F68" w:rsidRPr="00976F68" w:rsidRDefault="00976F68" w:rsidP="00976F68">
            <w:pPr>
              <w:tabs>
                <w:tab w:val="left" w:pos="1245"/>
              </w:tabs>
              <w:contextualSpacing/>
              <w:rPr>
                <w:rFonts w:ascii="Times New Roman" w:eastAsia="Calibri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976F68">
              <w:rPr>
                <w:rFonts w:ascii="Times New Roman" w:eastAsia="Calibri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Закрепление знаний </w:t>
            </w:r>
            <w:proofErr w:type="gramStart"/>
            <w:r w:rsidRPr="00976F68">
              <w:rPr>
                <w:rFonts w:ascii="Times New Roman" w:eastAsia="Calibri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изученного</w:t>
            </w:r>
            <w:proofErr w:type="gramEnd"/>
            <w:r w:rsidRPr="00976F68">
              <w:rPr>
                <w:rFonts w:ascii="Times New Roman" w:eastAsia="Calibri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по теме </w:t>
            </w:r>
          </w:p>
          <w:p w:rsidR="00976F68" w:rsidRPr="00976F68" w:rsidRDefault="00976F68" w:rsidP="00976F68">
            <w:pPr>
              <w:tabs>
                <w:tab w:val="left" w:pos="1245"/>
              </w:tabs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976F68">
              <w:rPr>
                <w:rFonts w:ascii="Times New Roman" w:eastAsia="Calibri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«Имя существительное»</w:t>
            </w:r>
          </w:p>
        </w:tc>
        <w:tc>
          <w:tcPr>
            <w:tcW w:w="2268" w:type="dxa"/>
          </w:tcPr>
          <w:p w:rsidR="00976F68" w:rsidRPr="00976F68" w:rsidRDefault="00976F68" w:rsidP="00976F68">
            <w:pPr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976F68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Диктанты по русскому языку. 5-7 классы. М.: ЭКСМО</w:t>
            </w:r>
          </w:p>
          <w:p w:rsidR="00976F68" w:rsidRPr="00976F68" w:rsidRDefault="00976F68" w:rsidP="00976F68">
            <w:pPr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976F68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Контрольно-измерительные материалы. Русский язык. 5класс. М.: ВАКО. 2015г</w:t>
            </w:r>
          </w:p>
          <w:p w:rsidR="00976F68" w:rsidRPr="00976F68" w:rsidRDefault="00976F68" w:rsidP="00976F68">
            <w:pPr>
              <w:tabs>
                <w:tab w:val="left" w:pos="1245"/>
              </w:tabs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</w:p>
        </w:tc>
      </w:tr>
      <w:tr w:rsidR="00976F68" w:rsidRPr="00976F68" w:rsidTr="00976F68">
        <w:trPr>
          <w:trHeight w:val="275"/>
        </w:trPr>
        <w:tc>
          <w:tcPr>
            <w:tcW w:w="851" w:type="dxa"/>
          </w:tcPr>
          <w:p w:rsidR="00976F68" w:rsidRPr="00976F68" w:rsidRDefault="00976F68" w:rsidP="00976F68">
            <w:pPr>
              <w:tabs>
                <w:tab w:val="left" w:pos="1245"/>
              </w:tabs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976F68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76F68" w:rsidRPr="00976F68" w:rsidRDefault="00976F68" w:rsidP="00976F68">
            <w:pPr>
              <w:tabs>
                <w:tab w:val="left" w:pos="1245"/>
              </w:tabs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976F68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Контрольный диктант № 3</w:t>
            </w:r>
          </w:p>
          <w:p w:rsidR="00976F68" w:rsidRPr="00976F68" w:rsidRDefault="00976F68" w:rsidP="00976F68">
            <w:pPr>
              <w:tabs>
                <w:tab w:val="left" w:pos="1245"/>
              </w:tabs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976F68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по теме «Имя прилагательное»</w:t>
            </w:r>
          </w:p>
        </w:tc>
        <w:tc>
          <w:tcPr>
            <w:tcW w:w="1843" w:type="dxa"/>
          </w:tcPr>
          <w:p w:rsidR="00976F68" w:rsidRPr="00976F68" w:rsidRDefault="00976F68" w:rsidP="00976F68">
            <w:pPr>
              <w:tabs>
                <w:tab w:val="left" w:pos="1245"/>
              </w:tabs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976F68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Контрольная работа с грамматическим заданием</w:t>
            </w:r>
          </w:p>
        </w:tc>
        <w:tc>
          <w:tcPr>
            <w:tcW w:w="2551" w:type="dxa"/>
          </w:tcPr>
          <w:p w:rsidR="00976F68" w:rsidRPr="00976F68" w:rsidRDefault="00976F68" w:rsidP="00976F68">
            <w:pPr>
              <w:tabs>
                <w:tab w:val="left" w:pos="1245"/>
              </w:tabs>
              <w:contextualSpacing/>
              <w:rPr>
                <w:rFonts w:ascii="Times New Roman" w:eastAsia="Calibri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976F68">
              <w:rPr>
                <w:rFonts w:ascii="Times New Roman" w:eastAsia="Calibri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Совершенствование навыков грамотного письма и закрепление знаний изученного по теме </w:t>
            </w:r>
          </w:p>
          <w:p w:rsidR="00976F68" w:rsidRPr="00976F68" w:rsidRDefault="00976F68" w:rsidP="00976F68">
            <w:pPr>
              <w:tabs>
                <w:tab w:val="left" w:pos="1245"/>
              </w:tabs>
              <w:contextualSpacing/>
              <w:rPr>
                <w:rFonts w:ascii="Times New Roman" w:eastAsia="Calibri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976F68">
              <w:rPr>
                <w:rFonts w:ascii="Times New Roman" w:eastAsia="Calibri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«Имя прилагательное»</w:t>
            </w:r>
          </w:p>
          <w:p w:rsidR="00976F68" w:rsidRPr="00976F68" w:rsidRDefault="00976F68" w:rsidP="00976F68">
            <w:pPr>
              <w:tabs>
                <w:tab w:val="left" w:pos="1245"/>
              </w:tabs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976F68" w:rsidRPr="00976F68" w:rsidRDefault="00976F68" w:rsidP="00976F68">
            <w:pPr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proofErr w:type="spellStart"/>
            <w:r w:rsidRPr="00976F68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Е.В.Синотина</w:t>
            </w:r>
            <w:proofErr w:type="spellEnd"/>
            <w:r w:rsidRPr="00976F68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 xml:space="preserve">  «Тематические тестовые задания для подготовки к ГИА» ,6кл,2010</w:t>
            </w:r>
          </w:p>
          <w:p w:rsidR="00976F68" w:rsidRPr="00976F68" w:rsidRDefault="00976F68" w:rsidP="00976F68">
            <w:pPr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976F68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 xml:space="preserve">«Уроки русского языка  в 5-6» </w:t>
            </w:r>
            <w:proofErr w:type="spellStart"/>
            <w:r w:rsidRPr="00976F68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кл</w:t>
            </w:r>
            <w:proofErr w:type="spellEnd"/>
            <w:r w:rsidRPr="00976F68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.</w:t>
            </w:r>
            <w:proofErr w:type="gramStart"/>
            <w:r w:rsidRPr="00976F68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,М</w:t>
            </w:r>
            <w:proofErr w:type="gramEnd"/>
            <w:r w:rsidRPr="00976F68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.,</w:t>
            </w:r>
            <w:proofErr w:type="spellStart"/>
            <w:r w:rsidRPr="00976F68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изд</w:t>
            </w:r>
            <w:proofErr w:type="spellEnd"/>
            <w:r w:rsidRPr="00976F68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.»Глобус»</w:t>
            </w:r>
          </w:p>
          <w:p w:rsidR="00976F68" w:rsidRPr="00976F68" w:rsidRDefault="00976F68" w:rsidP="00976F68">
            <w:pPr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</w:p>
          <w:p w:rsidR="00976F68" w:rsidRPr="00976F68" w:rsidRDefault="00976F68" w:rsidP="00976F68">
            <w:pPr>
              <w:tabs>
                <w:tab w:val="left" w:pos="1245"/>
              </w:tabs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</w:p>
        </w:tc>
      </w:tr>
      <w:tr w:rsidR="00976F68" w:rsidRPr="00976F68" w:rsidTr="00976F68">
        <w:trPr>
          <w:trHeight w:val="275"/>
        </w:trPr>
        <w:tc>
          <w:tcPr>
            <w:tcW w:w="851" w:type="dxa"/>
          </w:tcPr>
          <w:p w:rsidR="00976F68" w:rsidRPr="00976F68" w:rsidRDefault="00976F68" w:rsidP="00976F68">
            <w:pPr>
              <w:tabs>
                <w:tab w:val="left" w:pos="1245"/>
              </w:tabs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976F68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976F68" w:rsidRPr="00976F68" w:rsidRDefault="00976F68" w:rsidP="00976F68">
            <w:pPr>
              <w:tabs>
                <w:tab w:val="left" w:pos="1245"/>
              </w:tabs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976F68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Контрольный диктант № 4</w:t>
            </w:r>
          </w:p>
          <w:p w:rsidR="00976F68" w:rsidRPr="00976F68" w:rsidRDefault="00976F68" w:rsidP="00976F68">
            <w:pPr>
              <w:tabs>
                <w:tab w:val="left" w:pos="1245"/>
              </w:tabs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976F68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 xml:space="preserve">по теме </w:t>
            </w:r>
          </w:p>
          <w:p w:rsidR="00976F68" w:rsidRPr="00976F68" w:rsidRDefault="00976F68" w:rsidP="00976F68">
            <w:pPr>
              <w:tabs>
                <w:tab w:val="left" w:pos="1245"/>
              </w:tabs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976F68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«Местоимение»</w:t>
            </w:r>
          </w:p>
          <w:p w:rsidR="00976F68" w:rsidRPr="00976F68" w:rsidRDefault="00976F68" w:rsidP="00976F68">
            <w:pPr>
              <w:tabs>
                <w:tab w:val="left" w:pos="1245"/>
              </w:tabs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976F68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«Глагол»</w:t>
            </w:r>
          </w:p>
        </w:tc>
        <w:tc>
          <w:tcPr>
            <w:tcW w:w="1843" w:type="dxa"/>
          </w:tcPr>
          <w:p w:rsidR="00976F68" w:rsidRPr="00976F68" w:rsidRDefault="00976F68" w:rsidP="00976F68">
            <w:pPr>
              <w:tabs>
                <w:tab w:val="left" w:pos="1245"/>
              </w:tabs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976F68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Контрольная работа с грамматическим заданием</w:t>
            </w:r>
          </w:p>
        </w:tc>
        <w:tc>
          <w:tcPr>
            <w:tcW w:w="2551" w:type="dxa"/>
          </w:tcPr>
          <w:p w:rsidR="00976F68" w:rsidRPr="00976F68" w:rsidRDefault="00976F68" w:rsidP="00976F68">
            <w:pPr>
              <w:tabs>
                <w:tab w:val="left" w:pos="1245"/>
              </w:tabs>
              <w:contextualSpacing/>
              <w:rPr>
                <w:rFonts w:ascii="Times New Roman" w:eastAsia="Calibri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976F68">
              <w:rPr>
                <w:rFonts w:ascii="Times New Roman" w:eastAsia="Calibri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Закрепление знаний</w:t>
            </w:r>
          </w:p>
          <w:p w:rsidR="00976F68" w:rsidRPr="00976F68" w:rsidRDefault="00976F68" w:rsidP="00976F68">
            <w:pPr>
              <w:tabs>
                <w:tab w:val="left" w:pos="1245"/>
              </w:tabs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976F68">
              <w:rPr>
                <w:rFonts w:ascii="Times New Roman" w:eastAsia="Calibri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и повторение орфограмм по изученным темам.</w:t>
            </w:r>
          </w:p>
        </w:tc>
        <w:tc>
          <w:tcPr>
            <w:tcW w:w="2268" w:type="dxa"/>
          </w:tcPr>
          <w:p w:rsidR="00976F68" w:rsidRPr="00976F68" w:rsidRDefault="00976F68" w:rsidP="00976F68">
            <w:pPr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976F68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 xml:space="preserve">Богданова Т.А. «Сборник диктантов по русскому языку.5-9 </w:t>
            </w:r>
            <w:proofErr w:type="spellStart"/>
            <w:r w:rsidRPr="00976F68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классы</w:t>
            </w:r>
            <w:proofErr w:type="gramStart"/>
            <w:r w:rsidRPr="00976F68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.К</w:t>
            </w:r>
            <w:proofErr w:type="gramEnd"/>
            <w:r w:rsidRPr="00976F68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нига</w:t>
            </w:r>
            <w:proofErr w:type="spellEnd"/>
            <w:r w:rsidRPr="00976F68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976F68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дляучителя</w:t>
            </w:r>
            <w:proofErr w:type="spellEnd"/>
            <w:r w:rsidRPr="00976F68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»,М, «Просвещение»,</w:t>
            </w:r>
          </w:p>
          <w:p w:rsidR="00976F68" w:rsidRPr="00976F68" w:rsidRDefault="00976F68" w:rsidP="00976F68">
            <w:pPr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976F68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2014г., стр.61</w:t>
            </w:r>
          </w:p>
        </w:tc>
      </w:tr>
      <w:tr w:rsidR="00976F68" w:rsidRPr="00976F68" w:rsidTr="00976F68">
        <w:trPr>
          <w:trHeight w:val="289"/>
        </w:trPr>
        <w:tc>
          <w:tcPr>
            <w:tcW w:w="851" w:type="dxa"/>
          </w:tcPr>
          <w:p w:rsidR="00976F68" w:rsidRPr="00976F68" w:rsidRDefault="00976F68" w:rsidP="00976F68">
            <w:pPr>
              <w:tabs>
                <w:tab w:val="left" w:pos="1245"/>
              </w:tabs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976F68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976F68" w:rsidRPr="00976F68" w:rsidRDefault="00976F68" w:rsidP="00976F68">
            <w:pPr>
              <w:tabs>
                <w:tab w:val="left" w:pos="1245"/>
              </w:tabs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976F68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Итоговая тестовая работа по теме «Морфология и орфография»</w:t>
            </w:r>
          </w:p>
        </w:tc>
        <w:tc>
          <w:tcPr>
            <w:tcW w:w="1843" w:type="dxa"/>
          </w:tcPr>
          <w:p w:rsidR="00976F68" w:rsidRPr="00976F68" w:rsidRDefault="00976F68" w:rsidP="00976F68">
            <w:pPr>
              <w:tabs>
                <w:tab w:val="left" w:pos="1245"/>
              </w:tabs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976F68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Контрольная работа с грамматическим заданием</w:t>
            </w:r>
          </w:p>
        </w:tc>
        <w:tc>
          <w:tcPr>
            <w:tcW w:w="2551" w:type="dxa"/>
          </w:tcPr>
          <w:p w:rsidR="00976F68" w:rsidRPr="00976F68" w:rsidRDefault="00976F68" w:rsidP="00976F68">
            <w:pPr>
              <w:tabs>
                <w:tab w:val="left" w:pos="1245"/>
              </w:tabs>
              <w:contextualSpacing/>
              <w:rPr>
                <w:rFonts w:ascii="Times New Roman" w:eastAsia="Calibri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976F68">
              <w:rPr>
                <w:rFonts w:ascii="Times New Roman" w:eastAsia="Calibri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Проверка знаний и умений учеников</w:t>
            </w:r>
          </w:p>
          <w:p w:rsidR="00976F68" w:rsidRPr="00976F68" w:rsidRDefault="00976F68" w:rsidP="00976F68">
            <w:pPr>
              <w:tabs>
                <w:tab w:val="left" w:pos="1245"/>
              </w:tabs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976F68">
              <w:rPr>
                <w:rFonts w:ascii="Times New Roman" w:eastAsia="Calibri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за курс 6 </w:t>
            </w:r>
            <w:proofErr w:type="spellStart"/>
            <w:r w:rsidRPr="00976F68">
              <w:rPr>
                <w:rFonts w:ascii="Times New Roman" w:eastAsia="Calibri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976F68">
              <w:rPr>
                <w:rFonts w:ascii="Times New Roman" w:eastAsia="Calibri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268" w:type="dxa"/>
          </w:tcPr>
          <w:p w:rsidR="00976F68" w:rsidRPr="00976F68" w:rsidRDefault="00976F68" w:rsidP="00976F68">
            <w:pPr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976F68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 xml:space="preserve">Богданова Т.А. «Сборник диктантов по русскому языку.5-9 </w:t>
            </w:r>
            <w:r w:rsidRPr="00976F68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lastRenderedPageBreak/>
              <w:t>классы</w:t>
            </w:r>
            <w:proofErr w:type="gramStart"/>
            <w:r w:rsidRPr="00976F68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.</w:t>
            </w:r>
            <w:proofErr w:type="spellStart"/>
            <w:r w:rsidRPr="00976F68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К</w:t>
            </w:r>
            <w:proofErr w:type="gramEnd"/>
            <w:r w:rsidRPr="00976F68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нигадляучителя</w:t>
            </w:r>
            <w:proofErr w:type="spellEnd"/>
            <w:r w:rsidRPr="00976F68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»,</w:t>
            </w:r>
            <w:proofErr w:type="spellStart"/>
            <w:r w:rsidRPr="00976F68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М,»Просвещение</w:t>
            </w:r>
            <w:proofErr w:type="spellEnd"/>
            <w:r w:rsidRPr="00976F68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»</w:t>
            </w:r>
          </w:p>
          <w:p w:rsidR="00976F68" w:rsidRPr="00976F68" w:rsidRDefault="00976F68" w:rsidP="00976F68">
            <w:pPr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proofErr w:type="spellStart"/>
            <w:r w:rsidRPr="00976F68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Е.В.Синотина</w:t>
            </w:r>
            <w:proofErr w:type="spellEnd"/>
            <w:r w:rsidRPr="00976F68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 xml:space="preserve">  «Тематические тестовые задания для подготовки к ГИА» ,6кл,2014 г</w:t>
            </w:r>
          </w:p>
          <w:p w:rsidR="00976F68" w:rsidRPr="00976F68" w:rsidRDefault="00976F68" w:rsidP="00976F68">
            <w:pPr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</w:p>
        </w:tc>
      </w:tr>
    </w:tbl>
    <w:p w:rsidR="007D3775" w:rsidRPr="00976F68" w:rsidRDefault="007D3775" w:rsidP="00976F68">
      <w:pPr>
        <w:tabs>
          <w:tab w:val="left" w:pos="2895"/>
        </w:tabs>
        <w:spacing w:line="240" w:lineRule="auto"/>
        <w:contextualSpacing/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</w:pPr>
    </w:p>
    <w:p w:rsidR="007D3775" w:rsidRPr="00976F68" w:rsidRDefault="007D3775" w:rsidP="00976F68">
      <w:pPr>
        <w:tabs>
          <w:tab w:val="left" w:pos="2895"/>
        </w:tabs>
        <w:spacing w:line="240" w:lineRule="auto"/>
        <w:contextualSpacing/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</w:pPr>
    </w:p>
    <w:p w:rsidR="007D3775" w:rsidRPr="00976F68" w:rsidRDefault="007D3775" w:rsidP="00976F68">
      <w:pPr>
        <w:tabs>
          <w:tab w:val="left" w:pos="4815"/>
        </w:tabs>
        <w:spacing w:line="240" w:lineRule="auto"/>
        <w:jc w:val="center"/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</w:pPr>
      <w:r w:rsidRPr="00976F68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>7 класс</w:t>
      </w:r>
    </w:p>
    <w:tbl>
      <w:tblPr>
        <w:tblStyle w:val="11"/>
        <w:tblpPr w:leftFromText="180" w:rightFromText="180" w:vertAnchor="text" w:horzAnchor="margin" w:tblpX="-67" w:tblpY="411"/>
        <w:tblOverlap w:val="never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1701"/>
        <w:gridCol w:w="2551"/>
        <w:gridCol w:w="2268"/>
      </w:tblGrid>
      <w:tr w:rsidR="00976F68" w:rsidRPr="00976F68" w:rsidTr="00976F68">
        <w:trPr>
          <w:trHeight w:val="136"/>
        </w:trPr>
        <w:tc>
          <w:tcPr>
            <w:tcW w:w="817" w:type="dxa"/>
          </w:tcPr>
          <w:p w:rsidR="00976F68" w:rsidRPr="00976F68" w:rsidRDefault="00976F68" w:rsidP="00976F68">
            <w:pPr>
              <w:tabs>
                <w:tab w:val="left" w:pos="1245"/>
              </w:tabs>
              <w:contextualSpacing/>
              <w:rPr>
                <w:rFonts w:ascii="Times New Roman" w:eastAsia="Calibri" w:hAnsi="Times New Roman" w:cs="Times New Roman"/>
                <w:b/>
                <w:i w:val="0"/>
                <w:sz w:val="24"/>
                <w:szCs w:val="24"/>
              </w:rPr>
            </w:pPr>
            <w:r w:rsidRPr="00976F68">
              <w:rPr>
                <w:rFonts w:ascii="Times New Roman" w:eastAsia="Calibri" w:hAnsi="Times New Roman" w:cs="Times New Roman"/>
                <w:b/>
                <w:i w:val="0"/>
                <w:sz w:val="24"/>
                <w:szCs w:val="24"/>
              </w:rPr>
              <w:t xml:space="preserve"> № </w:t>
            </w:r>
            <w:proofErr w:type="gramStart"/>
            <w:r w:rsidRPr="00976F68">
              <w:rPr>
                <w:rFonts w:ascii="Times New Roman" w:eastAsia="Calibri" w:hAnsi="Times New Roman" w:cs="Times New Roman"/>
                <w:b/>
                <w:i w:val="0"/>
                <w:sz w:val="24"/>
                <w:szCs w:val="24"/>
              </w:rPr>
              <w:t>п</w:t>
            </w:r>
            <w:proofErr w:type="gramEnd"/>
            <w:r w:rsidRPr="00976F68">
              <w:rPr>
                <w:rFonts w:ascii="Times New Roman" w:eastAsia="Calibri" w:hAnsi="Times New Roman" w:cs="Times New Roman"/>
                <w:b/>
                <w:i w:val="0"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976F68" w:rsidRPr="00976F68" w:rsidRDefault="00976F68" w:rsidP="00976F68">
            <w:pPr>
              <w:tabs>
                <w:tab w:val="left" w:pos="1245"/>
              </w:tabs>
              <w:contextualSpacing/>
              <w:rPr>
                <w:rFonts w:ascii="Times New Roman" w:eastAsia="Calibri" w:hAnsi="Times New Roman" w:cs="Times New Roman"/>
                <w:b/>
                <w:i w:val="0"/>
                <w:sz w:val="24"/>
                <w:szCs w:val="24"/>
              </w:rPr>
            </w:pPr>
            <w:r w:rsidRPr="00976F68">
              <w:rPr>
                <w:rFonts w:ascii="Times New Roman" w:eastAsia="Calibri" w:hAnsi="Times New Roman" w:cs="Times New Roman"/>
                <w:b/>
                <w:i w:val="0"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976F68" w:rsidRPr="00976F68" w:rsidRDefault="00976F68" w:rsidP="00976F68">
            <w:pPr>
              <w:tabs>
                <w:tab w:val="left" w:pos="1245"/>
              </w:tabs>
              <w:contextualSpacing/>
              <w:rPr>
                <w:rFonts w:ascii="Times New Roman" w:eastAsia="Calibri" w:hAnsi="Times New Roman" w:cs="Times New Roman"/>
                <w:b/>
                <w:i w:val="0"/>
                <w:sz w:val="24"/>
                <w:szCs w:val="24"/>
              </w:rPr>
            </w:pPr>
            <w:r w:rsidRPr="00976F68">
              <w:rPr>
                <w:rFonts w:ascii="Times New Roman" w:eastAsia="Calibri" w:hAnsi="Times New Roman" w:cs="Times New Roman"/>
                <w:b/>
                <w:i w:val="0"/>
                <w:sz w:val="24"/>
                <w:szCs w:val="24"/>
              </w:rPr>
              <w:t>Форма контроля</w:t>
            </w:r>
          </w:p>
        </w:tc>
        <w:tc>
          <w:tcPr>
            <w:tcW w:w="2551" w:type="dxa"/>
          </w:tcPr>
          <w:p w:rsidR="00976F68" w:rsidRPr="00976F68" w:rsidRDefault="00976F68" w:rsidP="00976F68">
            <w:pPr>
              <w:tabs>
                <w:tab w:val="left" w:pos="1245"/>
              </w:tabs>
              <w:contextualSpacing/>
              <w:rPr>
                <w:rFonts w:ascii="Times New Roman" w:eastAsia="Calibri" w:hAnsi="Times New Roman" w:cs="Times New Roman"/>
                <w:b/>
                <w:i w:val="0"/>
                <w:sz w:val="24"/>
                <w:szCs w:val="24"/>
              </w:rPr>
            </w:pPr>
            <w:r w:rsidRPr="00976F68">
              <w:rPr>
                <w:rFonts w:ascii="Times New Roman" w:eastAsia="Calibri" w:hAnsi="Times New Roman" w:cs="Times New Roman"/>
                <w:b/>
                <w:i w:val="0"/>
                <w:sz w:val="24"/>
                <w:szCs w:val="24"/>
              </w:rPr>
              <w:t xml:space="preserve">Назначение </w:t>
            </w:r>
            <w:proofErr w:type="spellStart"/>
            <w:r w:rsidRPr="00976F68">
              <w:rPr>
                <w:rFonts w:ascii="Times New Roman" w:eastAsia="Calibri" w:hAnsi="Times New Roman" w:cs="Times New Roman"/>
                <w:b/>
                <w:i w:val="0"/>
                <w:sz w:val="24"/>
                <w:szCs w:val="24"/>
              </w:rPr>
              <w:t>КИМов</w:t>
            </w:r>
            <w:proofErr w:type="spellEnd"/>
          </w:p>
        </w:tc>
        <w:tc>
          <w:tcPr>
            <w:tcW w:w="2268" w:type="dxa"/>
          </w:tcPr>
          <w:p w:rsidR="00976F68" w:rsidRPr="00976F68" w:rsidRDefault="00976F68" w:rsidP="00976F68">
            <w:pPr>
              <w:tabs>
                <w:tab w:val="left" w:pos="1245"/>
              </w:tabs>
              <w:contextualSpacing/>
              <w:rPr>
                <w:rFonts w:ascii="Times New Roman" w:eastAsia="Calibri" w:hAnsi="Times New Roman" w:cs="Times New Roman"/>
                <w:b/>
                <w:i w:val="0"/>
                <w:sz w:val="24"/>
                <w:szCs w:val="24"/>
              </w:rPr>
            </w:pPr>
            <w:r w:rsidRPr="00976F68">
              <w:rPr>
                <w:rFonts w:ascii="Times New Roman" w:eastAsia="Calibri" w:hAnsi="Times New Roman" w:cs="Times New Roman"/>
                <w:b/>
                <w:i w:val="0"/>
                <w:sz w:val="24"/>
                <w:szCs w:val="24"/>
              </w:rPr>
              <w:t>Источник</w:t>
            </w:r>
          </w:p>
        </w:tc>
      </w:tr>
      <w:tr w:rsidR="00976F68" w:rsidRPr="00976F68" w:rsidTr="00976F68">
        <w:trPr>
          <w:trHeight w:val="129"/>
        </w:trPr>
        <w:tc>
          <w:tcPr>
            <w:tcW w:w="817" w:type="dxa"/>
          </w:tcPr>
          <w:p w:rsidR="00976F68" w:rsidRPr="00976F68" w:rsidRDefault="00976F68" w:rsidP="00976F68">
            <w:pPr>
              <w:tabs>
                <w:tab w:val="left" w:pos="1245"/>
              </w:tabs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976F68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976F68" w:rsidRPr="00976F68" w:rsidRDefault="00976F68" w:rsidP="00976F68">
            <w:pPr>
              <w:tabs>
                <w:tab w:val="left" w:pos="1245"/>
              </w:tabs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976F68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 xml:space="preserve">Входной диктант </w:t>
            </w:r>
            <w:proofErr w:type="gramStart"/>
            <w:r w:rsidRPr="00976F68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п</w:t>
            </w:r>
            <w:proofErr w:type="gramEnd"/>
            <w:r w:rsidRPr="00976F68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 xml:space="preserve"> с дополнительным заданием по теме «Повторение пройденного материала в  6 классе»</w:t>
            </w:r>
          </w:p>
        </w:tc>
        <w:tc>
          <w:tcPr>
            <w:tcW w:w="1701" w:type="dxa"/>
          </w:tcPr>
          <w:p w:rsidR="00976F68" w:rsidRPr="00976F68" w:rsidRDefault="00976F68" w:rsidP="00976F68">
            <w:pPr>
              <w:tabs>
                <w:tab w:val="left" w:pos="1245"/>
              </w:tabs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976F68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976F68" w:rsidRPr="00976F68" w:rsidRDefault="00976F68" w:rsidP="00976F68">
            <w:pPr>
              <w:tabs>
                <w:tab w:val="left" w:pos="1245"/>
              </w:tabs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976F68">
              <w:rPr>
                <w:rFonts w:ascii="Times New Roman" w:eastAsia="Calibri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Повторение и  закрепление   полученных орфографических навыков в 6 </w:t>
            </w:r>
            <w:proofErr w:type="spellStart"/>
            <w:r w:rsidRPr="00976F68">
              <w:rPr>
                <w:rFonts w:ascii="Times New Roman" w:eastAsia="Calibri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</w:p>
        </w:tc>
        <w:tc>
          <w:tcPr>
            <w:tcW w:w="2268" w:type="dxa"/>
          </w:tcPr>
          <w:p w:rsidR="00976F68" w:rsidRPr="00976F68" w:rsidRDefault="00976F68" w:rsidP="00976F68">
            <w:pPr>
              <w:tabs>
                <w:tab w:val="left" w:pos="1245"/>
              </w:tabs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976F68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Стартовая диагностика</w:t>
            </w:r>
          </w:p>
          <w:p w:rsidR="00976F68" w:rsidRPr="00976F68" w:rsidRDefault="00976F68" w:rsidP="00976F68">
            <w:pPr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976F68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Диктанты по русскому языку. 5-7 классы. М.: ЭКСМО</w:t>
            </w:r>
          </w:p>
          <w:p w:rsidR="00976F68" w:rsidRPr="00976F68" w:rsidRDefault="00976F68" w:rsidP="00976F68">
            <w:pPr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976F68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Контрольно-измерительные материалы. Русский язык. 7класс. М.: ВАКО. 2015г</w:t>
            </w:r>
          </w:p>
          <w:p w:rsidR="00976F68" w:rsidRPr="00976F68" w:rsidRDefault="00976F68" w:rsidP="00976F68">
            <w:pPr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proofErr w:type="spellStart"/>
            <w:r w:rsidRPr="00976F68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Е.В.Синотина</w:t>
            </w:r>
            <w:proofErr w:type="spellEnd"/>
            <w:r w:rsidRPr="00976F68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 xml:space="preserve">  «Тематические тестовые задания для подготовки к ГИА» ,6кл,2010</w:t>
            </w:r>
          </w:p>
          <w:p w:rsidR="00976F68" w:rsidRPr="00976F68" w:rsidRDefault="00976F68" w:rsidP="00976F68">
            <w:pPr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976F68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 xml:space="preserve">«Уроки русского языка  в 5-7» </w:t>
            </w:r>
            <w:proofErr w:type="spellStart"/>
            <w:r w:rsidRPr="00976F68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кл</w:t>
            </w:r>
            <w:proofErr w:type="spellEnd"/>
            <w:r w:rsidRPr="00976F68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.</w:t>
            </w:r>
            <w:proofErr w:type="gramStart"/>
            <w:r w:rsidRPr="00976F68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,М</w:t>
            </w:r>
            <w:proofErr w:type="gramEnd"/>
            <w:r w:rsidRPr="00976F68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.,</w:t>
            </w:r>
            <w:proofErr w:type="spellStart"/>
            <w:r w:rsidRPr="00976F68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изд</w:t>
            </w:r>
            <w:proofErr w:type="spellEnd"/>
            <w:r w:rsidRPr="00976F68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.»Глобус»</w:t>
            </w:r>
          </w:p>
          <w:p w:rsidR="00976F68" w:rsidRPr="00976F68" w:rsidRDefault="00976F68" w:rsidP="00976F68">
            <w:pPr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976F68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 xml:space="preserve">Тесты по русскому языку. 5-7 </w:t>
            </w:r>
            <w:proofErr w:type="spellStart"/>
            <w:r w:rsidRPr="00976F68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классы</w:t>
            </w:r>
            <w:proofErr w:type="gramStart"/>
            <w:r w:rsidRPr="00976F68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.М</w:t>
            </w:r>
            <w:proofErr w:type="spellEnd"/>
            <w:proofErr w:type="gramEnd"/>
            <w:r w:rsidRPr="00976F68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.: ВАКО, 2015г</w:t>
            </w:r>
          </w:p>
          <w:p w:rsidR="00976F68" w:rsidRPr="00976F68" w:rsidRDefault="00976F68" w:rsidP="00976F68">
            <w:pPr>
              <w:tabs>
                <w:tab w:val="left" w:pos="1245"/>
              </w:tabs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</w:p>
        </w:tc>
      </w:tr>
      <w:tr w:rsidR="00976F68" w:rsidRPr="00976F68" w:rsidTr="00976F68">
        <w:trPr>
          <w:trHeight w:val="129"/>
        </w:trPr>
        <w:tc>
          <w:tcPr>
            <w:tcW w:w="817" w:type="dxa"/>
          </w:tcPr>
          <w:p w:rsidR="00976F68" w:rsidRPr="00976F68" w:rsidRDefault="00976F68" w:rsidP="00976F68">
            <w:pPr>
              <w:tabs>
                <w:tab w:val="left" w:pos="1245"/>
              </w:tabs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976F68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976F68" w:rsidRPr="00976F68" w:rsidRDefault="00976F68" w:rsidP="00976F68">
            <w:pPr>
              <w:tabs>
                <w:tab w:val="left" w:pos="1245"/>
              </w:tabs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976F68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Контрольный диктант по теме «Причастие» с грамматическим заданием.</w:t>
            </w:r>
          </w:p>
        </w:tc>
        <w:tc>
          <w:tcPr>
            <w:tcW w:w="1701" w:type="dxa"/>
          </w:tcPr>
          <w:p w:rsidR="00976F68" w:rsidRPr="00976F68" w:rsidRDefault="00976F68" w:rsidP="00976F68">
            <w:pPr>
              <w:tabs>
                <w:tab w:val="left" w:pos="1245"/>
              </w:tabs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976F68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Контрольная работа с грамматическим заданием по вариантам</w:t>
            </w:r>
          </w:p>
        </w:tc>
        <w:tc>
          <w:tcPr>
            <w:tcW w:w="2551" w:type="dxa"/>
          </w:tcPr>
          <w:p w:rsidR="00976F68" w:rsidRPr="00976F68" w:rsidRDefault="00976F68" w:rsidP="00976F68">
            <w:pPr>
              <w:tabs>
                <w:tab w:val="left" w:pos="1245"/>
              </w:tabs>
              <w:contextualSpacing/>
              <w:rPr>
                <w:rFonts w:ascii="Times New Roman" w:eastAsia="Calibri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976F68">
              <w:rPr>
                <w:rFonts w:ascii="Times New Roman" w:eastAsia="Calibri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Закрепление знаний </w:t>
            </w:r>
            <w:proofErr w:type="gramStart"/>
            <w:r w:rsidRPr="00976F68">
              <w:rPr>
                <w:rFonts w:ascii="Times New Roman" w:eastAsia="Calibri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изученного</w:t>
            </w:r>
            <w:proofErr w:type="gramEnd"/>
            <w:r w:rsidRPr="00976F68">
              <w:rPr>
                <w:rFonts w:ascii="Times New Roman" w:eastAsia="Calibri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по теме </w:t>
            </w:r>
          </w:p>
          <w:p w:rsidR="00976F68" w:rsidRPr="00976F68" w:rsidRDefault="00976F68" w:rsidP="00976F68">
            <w:pPr>
              <w:tabs>
                <w:tab w:val="left" w:pos="1245"/>
              </w:tabs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976F68">
              <w:rPr>
                <w:rFonts w:ascii="Times New Roman" w:eastAsia="Calibri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«Причастие»</w:t>
            </w:r>
          </w:p>
        </w:tc>
        <w:tc>
          <w:tcPr>
            <w:tcW w:w="2268" w:type="dxa"/>
          </w:tcPr>
          <w:p w:rsidR="00976F68" w:rsidRPr="00976F68" w:rsidRDefault="00976F68" w:rsidP="00976F68">
            <w:pPr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976F68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Диктанты по русскому языку. 5-7 классы. М.: ЭКСМО</w:t>
            </w:r>
          </w:p>
          <w:p w:rsidR="00976F68" w:rsidRPr="00976F68" w:rsidRDefault="00976F68" w:rsidP="00976F68">
            <w:pPr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976F68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Контрольно-измерительные материалы. Русский язык. 7класс. М.: ВАКО. 2015г</w:t>
            </w:r>
          </w:p>
          <w:p w:rsidR="00976F68" w:rsidRPr="00976F68" w:rsidRDefault="00976F68" w:rsidP="00976F68">
            <w:pPr>
              <w:tabs>
                <w:tab w:val="left" w:pos="1245"/>
              </w:tabs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</w:p>
        </w:tc>
      </w:tr>
      <w:tr w:rsidR="00976F68" w:rsidRPr="00976F68" w:rsidTr="00976F68">
        <w:trPr>
          <w:trHeight w:val="129"/>
        </w:trPr>
        <w:tc>
          <w:tcPr>
            <w:tcW w:w="817" w:type="dxa"/>
          </w:tcPr>
          <w:p w:rsidR="00976F68" w:rsidRPr="00976F68" w:rsidRDefault="00976F68" w:rsidP="00976F68">
            <w:pPr>
              <w:tabs>
                <w:tab w:val="left" w:pos="1245"/>
              </w:tabs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976F68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2410" w:type="dxa"/>
          </w:tcPr>
          <w:p w:rsidR="00976F68" w:rsidRPr="00976F68" w:rsidRDefault="00976F68" w:rsidP="00976F68">
            <w:pPr>
              <w:tabs>
                <w:tab w:val="left" w:pos="1245"/>
              </w:tabs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976F68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Контрольный диктант с грамматическим заданием по теме «Деепричастие».</w:t>
            </w:r>
          </w:p>
        </w:tc>
        <w:tc>
          <w:tcPr>
            <w:tcW w:w="1701" w:type="dxa"/>
          </w:tcPr>
          <w:p w:rsidR="00976F68" w:rsidRPr="00976F68" w:rsidRDefault="00976F68" w:rsidP="00976F68">
            <w:pPr>
              <w:tabs>
                <w:tab w:val="left" w:pos="1245"/>
              </w:tabs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976F68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Контрольная работа с грамматическим заданием</w:t>
            </w:r>
          </w:p>
        </w:tc>
        <w:tc>
          <w:tcPr>
            <w:tcW w:w="2551" w:type="dxa"/>
          </w:tcPr>
          <w:p w:rsidR="00976F68" w:rsidRPr="00976F68" w:rsidRDefault="00976F68" w:rsidP="00976F68">
            <w:pPr>
              <w:tabs>
                <w:tab w:val="left" w:pos="1245"/>
              </w:tabs>
              <w:contextualSpacing/>
              <w:rPr>
                <w:rFonts w:ascii="Times New Roman" w:eastAsia="Calibri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976F68">
              <w:rPr>
                <w:rFonts w:ascii="Times New Roman" w:eastAsia="Calibri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Совершенствование навыков грамотного письма и закрепление знаний изученного по теме </w:t>
            </w:r>
          </w:p>
          <w:p w:rsidR="00976F68" w:rsidRPr="00976F68" w:rsidRDefault="00976F68" w:rsidP="00976F68">
            <w:pPr>
              <w:tabs>
                <w:tab w:val="left" w:pos="1245"/>
              </w:tabs>
              <w:contextualSpacing/>
              <w:rPr>
                <w:rFonts w:ascii="Times New Roman" w:eastAsia="Calibri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976F68">
              <w:rPr>
                <w:rFonts w:ascii="Times New Roman" w:eastAsia="Calibri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«Деепричастие»</w:t>
            </w:r>
          </w:p>
          <w:p w:rsidR="00976F68" w:rsidRPr="00976F68" w:rsidRDefault="00976F68" w:rsidP="00976F68">
            <w:pPr>
              <w:tabs>
                <w:tab w:val="left" w:pos="1245"/>
              </w:tabs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976F68" w:rsidRPr="00976F68" w:rsidRDefault="00976F68" w:rsidP="00976F68">
            <w:pPr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proofErr w:type="spellStart"/>
            <w:r w:rsidRPr="00976F68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Е.В.Синотина</w:t>
            </w:r>
            <w:proofErr w:type="spellEnd"/>
            <w:r w:rsidRPr="00976F68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 xml:space="preserve">  «Тематические тестовые задания для подготовки к ГИА» ,7кл,2010</w:t>
            </w:r>
          </w:p>
          <w:p w:rsidR="00976F68" w:rsidRPr="00976F68" w:rsidRDefault="00976F68" w:rsidP="00976F68">
            <w:pPr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976F68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 xml:space="preserve">«Уроки русского языка  в 5-6» </w:t>
            </w:r>
            <w:proofErr w:type="spellStart"/>
            <w:r w:rsidRPr="00976F68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кл</w:t>
            </w:r>
            <w:proofErr w:type="spellEnd"/>
            <w:r w:rsidRPr="00976F68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.</w:t>
            </w:r>
            <w:proofErr w:type="gramStart"/>
            <w:r w:rsidRPr="00976F68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,М</w:t>
            </w:r>
            <w:proofErr w:type="gramEnd"/>
            <w:r w:rsidRPr="00976F68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.,</w:t>
            </w:r>
            <w:proofErr w:type="spellStart"/>
            <w:r w:rsidRPr="00976F68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изд</w:t>
            </w:r>
            <w:proofErr w:type="spellEnd"/>
            <w:r w:rsidRPr="00976F68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.»Глобус»</w:t>
            </w:r>
          </w:p>
          <w:p w:rsidR="00976F68" w:rsidRPr="00976F68" w:rsidRDefault="00976F68" w:rsidP="00976F68">
            <w:pPr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</w:p>
          <w:p w:rsidR="00976F68" w:rsidRPr="00976F68" w:rsidRDefault="00976F68" w:rsidP="00976F68">
            <w:pPr>
              <w:tabs>
                <w:tab w:val="left" w:pos="1245"/>
              </w:tabs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</w:p>
        </w:tc>
      </w:tr>
      <w:tr w:rsidR="00976F68" w:rsidRPr="00976F68" w:rsidTr="00976F68">
        <w:trPr>
          <w:trHeight w:val="129"/>
        </w:trPr>
        <w:tc>
          <w:tcPr>
            <w:tcW w:w="817" w:type="dxa"/>
          </w:tcPr>
          <w:p w:rsidR="00976F68" w:rsidRPr="00976F68" w:rsidRDefault="00976F68" w:rsidP="00976F68">
            <w:pPr>
              <w:tabs>
                <w:tab w:val="left" w:pos="1245"/>
              </w:tabs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976F68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976F68" w:rsidRPr="00976F68" w:rsidRDefault="00976F68" w:rsidP="00976F68">
            <w:pPr>
              <w:tabs>
                <w:tab w:val="left" w:pos="1245"/>
              </w:tabs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976F68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Контрольный диктант № 4</w:t>
            </w:r>
          </w:p>
          <w:p w:rsidR="00976F68" w:rsidRPr="00976F68" w:rsidRDefault="00976F68" w:rsidP="00976F68">
            <w:pPr>
              <w:tabs>
                <w:tab w:val="left" w:pos="1245"/>
              </w:tabs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976F68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по теме «Наречие»</w:t>
            </w:r>
          </w:p>
          <w:p w:rsidR="00976F68" w:rsidRPr="00976F68" w:rsidRDefault="00976F68" w:rsidP="00976F68">
            <w:pPr>
              <w:tabs>
                <w:tab w:val="left" w:pos="1245"/>
              </w:tabs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6F68" w:rsidRPr="00976F68" w:rsidRDefault="00976F68" w:rsidP="00976F68">
            <w:pPr>
              <w:tabs>
                <w:tab w:val="left" w:pos="1245"/>
              </w:tabs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976F68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Контрольная работа с грамматическим заданием</w:t>
            </w:r>
          </w:p>
        </w:tc>
        <w:tc>
          <w:tcPr>
            <w:tcW w:w="2551" w:type="dxa"/>
          </w:tcPr>
          <w:p w:rsidR="00976F68" w:rsidRPr="00976F68" w:rsidRDefault="00976F68" w:rsidP="00976F68">
            <w:pPr>
              <w:tabs>
                <w:tab w:val="left" w:pos="1245"/>
              </w:tabs>
              <w:contextualSpacing/>
              <w:rPr>
                <w:rFonts w:ascii="Times New Roman" w:eastAsia="Calibri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976F68">
              <w:rPr>
                <w:rFonts w:ascii="Times New Roman" w:eastAsia="Calibri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Закрепление знаний</w:t>
            </w:r>
          </w:p>
          <w:p w:rsidR="00976F68" w:rsidRPr="00976F68" w:rsidRDefault="00976F68" w:rsidP="00976F68">
            <w:pPr>
              <w:tabs>
                <w:tab w:val="left" w:pos="1245"/>
              </w:tabs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976F68">
              <w:rPr>
                <w:rFonts w:ascii="Times New Roman" w:eastAsia="Calibri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и повторение орфограмм по изученным темам.</w:t>
            </w:r>
          </w:p>
        </w:tc>
        <w:tc>
          <w:tcPr>
            <w:tcW w:w="2268" w:type="dxa"/>
          </w:tcPr>
          <w:p w:rsidR="00976F68" w:rsidRPr="00976F68" w:rsidRDefault="00976F68" w:rsidP="00976F68">
            <w:pPr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976F68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Богданова Т.А. «Сборник диктантов по русскому языку.5-9 классы. Книга для учителя», М, «Просвещение»,</w:t>
            </w:r>
          </w:p>
          <w:p w:rsidR="00976F68" w:rsidRPr="00976F68" w:rsidRDefault="00976F68" w:rsidP="00976F68">
            <w:pPr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976F68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2014г., стр.61</w:t>
            </w:r>
          </w:p>
        </w:tc>
      </w:tr>
      <w:tr w:rsidR="00976F68" w:rsidRPr="00976F68" w:rsidTr="00976F68">
        <w:trPr>
          <w:trHeight w:val="136"/>
        </w:trPr>
        <w:tc>
          <w:tcPr>
            <w:tcW w:w="817" w:type="dxa"/>
          </w:tcPr>
          <w:p w:rsidR="00976F68" w:rsidRPr="00976F68" w:rsidRDefault="00976F68" w:rsidP="00976F68">
            <w:pPr>
              <w:tabs>
                <w:tab w:val="left" w:pos="1245"/>
              </w:tabs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976F68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976F68" w:rsidRPr="00976F68" w:rsidRDefault="00976F68" w:rsidP="00976F68">
            <w:pPr>
              <w:tabs>
                <w:tab w:val="left" w:pos="1245"/>
              </w:tabs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976F68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Контрольный диктант с грамматическим заданием по теме «Служебные части»</w:t>
            </w:r>
          </w:p>
          <w:p w:rsidR="00976F68" w:rsidRPr="00976F68" w:rsidRDefault="00976F68" w:rsidP="00976F68">
            <w:pPr>
              <w:tabs>
                <w:tab w:val="left" w:pos="1245"/>
              </w:tabs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976F68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Итоговое тестирование</w:t>
            </w:r>
          </w:p>
        </w:tc>
        <w:tc>
          <w:tcPr>
            <w:tcW w:w="1701" w:type="dxa"/>
          </w:tcPr>
          <w:p w:rsidR="00976F68" w:rsidRPr="00976F68" w:rsidRDefault="00976F68" w:rsidP="00976F68">
            <w:pPr>
              <w:tabs>
                <w:tab w:val="left" w:pos="1245"/>
              </w:tabs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976F68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Контрольная работа с грамматическим заданием</w:t>
            </w:r>
          </w:p>
        </w:tc>
        <w:tc>
          <w:tcPr>
            <w:tcW w:w="2551" w:type="dxa"/>
          </w:tcPr>
          <w:p w:rsidR="00976F68" w:rsidRPr="00976F68" w:rsidRDefault="00976F68" w:rsidP="00976F68">
            <w:pPr>
              <w:tabs>
                <w:tab w:val="left" w:pos="1245"/>
              </w:tabs>
              <w:contextualSpacing/>
              <w:rPr>
                <w:rFonts w:ascii="Times New Roman" w:eastAsia="Calibri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976F68">
              <w:rPr>
                <w:rFonts w:ascii="Times New Roman" w:eastAsia="Calibri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Проверка знаний и умений учеников</w:t>
            </w:r>
          </w:p>
          <w:p w:rsidR="00976F68" w:rsidRPr="00976F68" w:rsidRDefault="00976F68" w:rsidP="00976F68">
            <w:pPr>
              <w:tabs>
                <w:tab w:val="left" w:pos="1245"/>
              </w:tabs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976F68">
              <w:rPr>
                <w:rFonts w:ascii="Times New Roman" w:eastAsia="Calibri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за курс 7 </w:t>
            </w:r>
            <w:proofErr w:type="spellStart"/>
            <w:r w:rsidRPr="00976F68">
              <w:rPr>
                <w:rFonts w:ascii="Times New Roman" w:eastAsia="Calibri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976F68">
              <w:rPr>
                <w:rFonts w:ascii="Times New Roman" w:eastAsia="Calibri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268" w:type="dxa"/>
          </w:tcPr>
          <w:p w:rsidR="00976F68" w:rsidRPr="00976F68" w:rsidRDefault="00976F68" w:rsidP="00976F68">
            <w:pPr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976F68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Богданова Т.А. «Сборник диктантов по русскому языку.5-9 классы</w:t>
            </w:r>
            <w:proofErr w:type="gramStart"/>
            <w:r w:rsidRPr="00976F68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.</w:t>
            </w:r>
            <w:proofErr w:type="spellStart"/>
            <w:r w:rsidRPr="00976F68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К</w:t>
            </w:r>
            <w:proofErr w:type="gramEnd"/>
            <w:r w:rsidRPr="00976F68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нигадляучителя</w:t>
            </w:r>
            <w:proofErr w:type="spellEnd"/>
            <w:r w:rsidRPr="00976F68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»,</w:t>
            </w:r>
            <w:proofErr w:type="spellStart"/>
            <w:r w:rsidRPr="00976F68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М,»Просвещение</w:t>
            </w:r>
            <w:proofErr w:type="spellEnd"/>
            <w:r w:rsidRPr="00976F68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»</w:t>
            </w:r>
          </w:p>
          <w:p w:rsidR="00976F68" w:rsidRPr="00976F68" w:rsidRDefault="00976F68" w:rsidP="00976F68">
            <w:pPr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proofErr w:type="spellStart"/>
            <w:r w:rsidRPr="00976F68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Е.В.Синотина</w:t>
            </w:r>
            <w:proofErr w:type="spellEnd"/>
            <w:r w:rsidRPr="00976F68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 xml:space="preserve">  «Тематические тестовые задания для подготовки к ГИА» ,7кл,2014 г</w:t>
            </w:r>
          </w:p>
          <w:p w:rsidR="00976F68" w:rsidRPr="00976F68" w:rsidRDefault="00976F68" w:rsidP="00976F68">
            <w:pPr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</w:p>
        </w:tc>
      </w:tr>
    </w:tbl>
    <w:p w:rsidR="007D3775" w:rsidRPr="00976F68" w:rsidRDefault="007D3775" w:rsidP="00976F68">
      <w:pPr>
        <w:tabs>
          <w:tab w:val="left" w:pos="2895"/>
        </w:tabs>
        <w:spacing w:line="240" w:lineRule="auto"/>
        <w:contextualSpacing/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</w:pPr>
      <w:r w:rsidRPr="00976F68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 xml:space="preserve">                                </w:t>
      </w:r>
      <w:r w:rsidR="00316501" w:rsidRPr="00976F68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 xml:space="preserve">                               </w:t>
      </w:r>
    </w:p>
    <w:p w:rsidR="007D3775" w:rsidRPr="00976F68" w:rsidRDefault="007D3775" w:rsidP="00976F68">
      <w:pPr>
        <w:tabs>
          <w:tab w:val="left" w:pos="2895"/>
        </w:tabs>
        <w:spacing w:line="240" w:lineRule="auto"/>
        <w:contextualSpacing/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</w:pPr>
    </w:p>
    <w:p w:rsidR="007D3775" w:rsidRPr="00976F68" w:rsidRDefault="007D3775" w:rsidP="00976F68">
      <w:pPr>
        <w:tabs>
          <w:tab w:val="left" w:pos="5100"/>
        </w:tabs>
        <w:spacing w:line="240" w:lineRule="auto"/>
        <w:contextualSpacing/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</w:pPr>
      <w:r w:rsidRPr="00976F68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ab/>
        <w:t>8 класс</w:t>
      </w:r>
    </w:p>
    <w:tbl>
      <w:tblPr>
        <w:tblStyle w:val="11"/>
        <w:tblpPr w:leftFromText="180" w:rightFromText="180" w:vertAnchor="text" w:horzAnchor="margin" w:tblpX="-67" w:tblpY="134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1701"/>
        <w:gridCol w:w="2551"/>
        <w:gridCol w:w="2268"/>
      </w:tblGrid>
      <w:tr w:rsidR="00976F68" w:rsidRPr="00976F68" w:rsidTr="00976F68">
        <w:trPr>
          <w:trHeight w:val="39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68" w:rsidRPr="00976F68" w:rsidRDefault="00976F68" w:rsidP="00976F68">
            <w:pPr>
              <w:tabs>
                <w:tab w:val="left" w:pos="1245"/>
              </w:tabs>
              <w:contextualSpacing/>
              <w:rPr>
                <w:rFonts w:ascii="Times New Roman" w:eastAsia="Calibri" w:hAnsi="Times New Roman" w:cs="Times New Roman"/>
                <w:b/>
                <w:i w:val="0"/>
                <w:sz w:val="24"/>
                <w:szCs w:val="24"/>
              </w:rPr>
            </w:pPr>
            <w:r w:rsidRPr="00976F68">
              <w:rPr>
                <w:rFonts w:ascii="Times New Roman" w:eastAsia="Calibri" w:hAnsi="Times New Roman" w:cs="Times New Roman"/>
                <w:b/>
                <w:i w:val="0"/>
                <w:sz w:val="24"/>
                <w:szCs w:val="24"/>
              </w:rPr>
              <w:t xml:space="preserve"> № </w:t>
            </w:r>
            <w:proofErr w:type="gramStart"/>
            <w:r w:rsidRPr="00976F68">
              <w:rPr>
                <w:rFonts w:ascii="Times New Roman" w:eastAsia="Calibri" w:hAnsi="Times New Roman" w:cs="Times New Roman"/>
                <w:b/>
                <w:i w:val="0"/>
                <w:sz w:val="24"/>
                <w:szCs w:val="24"/>
              </w:rPr>
              <w:t>п</w:t>
            </w:r>
            <w:proofErr w:type="gramEnd"/>
            <w:r w:rsidRPr="00976F68">
              <w:rPr>
                <w:rFonts w:ascii="Times New Roman" w:eastAsia="Calibri" w:hAnsi="Times New Roman" w:cs="Times New Roman"/>
                <w:b/>
                <w:i w:val="0"/>
                <w:sz w:val="24"/>
                <w:szCs w:val="24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F68" w:rsidRPr="00976F68" w:rsidRDefault="00976F68" w:rsidP="00976F68">
            <w:pPr>
              <w:tabs>
                <w:tab w:val="left" w:pos="1245"/>
              </w:tabs>
              <w:contextualSpacing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4"/>
              </w:rPr>
            </w:pPr>
            <w:r w:rsidRPr="00976F68">
              <w:rPr>
                <w:rFonts w:ascii="Times New Roman" w:eastAsia="Calibri" w:hAnsi="Times New Roman" w:cs="Times New Roman"/>
                <w:b/>
                <w:i w:val="0"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F68" w:rsidRPr="00976F68" w:rsidRDefault="00976F68" w:rsidP="00976F68">
            <w:pPr>
              <w:tabs>
                <w:tab w:val="left" w:pos="1245"/>
              </w:tabs>
              <w:contextualSpacing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4"/>
              </w:rPr>
            </w:pPr>
            <w:r w:rsidRPr="00976F68">
              <w:rPr>
                <w:rFonts w:ascii="Times New Roman" w:eastAsia="Calibri" w:hAnsi="Times New Roman" w:cs="Times New Roman"/>
                <w:b/>
                <w:i w:val="0"/>
                <w:sz w:val="24"/>
                <w:szCs w:val="24"/>
              </w:rPr>
              <w:t>Форма контроля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F68" w:rsidRPr="00976F68" w:rsidRDefault="00976F68" w:rsidP="00976F68">
            <w:pPr>
              <w:tabs>
                <w:tab w:val="left" w:pos="1245"/>
              </w:tabs>
              <w:contextualSpacing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4"/>
              </w:rPr>
            </w:pPr>
            <w:r w:rsidRPr="00976F68">
              <w:rPr>
                <w:rFonts w:ascii="Times New Roman" w:eastAsia="Calibri" w:hAnsi="Times New Roman" w:cs="Times New Roman"/>
                <w:b/>
                <w:i w:val="0"/>
                <w:sz w:val="24"/>
                <w:szCs w:val="24"/>
              </w:rPr>
              <w:t xml:space="preserve">Назначение </w:t>
            </w:r>
            <w:proofErr w:type="spellStart"/>
            <w:r w:rsidRPr="00976F68">
              <w:rPr>
                <w:rFonts w:ascii="Times New Roman" w:eastAsia="Calibri" w:hAnsi="Times New Roman" w:cs="Times New Roman"/>
                <w:b/>
                <w:i w:val="0"/>
                <w:sz w:val="24"/>
                <w:szCs w:val="24"/>
              </w:rPr>
              <w:t>КИМов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F68" w:rsidRPr="00976F68" w:rsidRDefault="00976F68" w:rsidP="00976F68">
            <w:pPr>
              <w:tabs>
                <w:tab w:val="left" w:pos="1245"/>
              </w:tabs>
              <w:contextualSpacing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4"/>
              </w:rPr>
            </w:pPr>
            <w:r w:rsidRPr="00976F68">
              <w:rPr>
                <w:rFonts w:ascii="Times New Roman" w:eastAsia="Calibri" w:hAnsi="Times New Roman" w:cs="Times New Roman"/>
                <w:b/>
                <w:i w:val="0"/>
                <w:sz w:val="24"/>
                <w:szCs w:val="24"/>
              </w:rPr>
              <w:t>Источник</w:t>
            </w:r>
          </w:p>
        </w:tc>
      </w:tr>
      <w:tr w:rsidR="00976F68" w:rsidRPr="00976F68" w:rsidTr="00976F68">
        <w:trPr>
          <w:trHeight w:val="3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68" w:rsidRPr="00976F68" w:rsidRDefault="00976F68" w:rsidP="00976F68">
            <w:pPr>
              <w:tabs>
                <w:tab w:val="left" w:pos="1245"/>
              </w:tabs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976F68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F68" w:rsidRPr="00976F68" w:rsidRDefault="00976F68" w:rsidP="00976F68">
            <w:pPr>
              <w:tabs>
                <w:tab w:val="left" w:pos="1245"/>
              </w:tabs>
              <w:contextualSpacing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 w:rsidRPr="00976F68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 xml:space="preserve">Контрольный диктант по теме «Повторение </w:t>
            </w:r>
            <w:proofErr w:type="gramStart"/>
            <w:r w:rsidRPr="00976F68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изученного</w:t>
            </w:r>
            <w:proofErr w:type="gramEnd"/>
            <w:r w:rsidRPr="00976F68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 xml:space="preserve"> в 5-7 классах»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F68" w:rsidRPr="00976F68" w:rsidRDefault="00976F68" w:rsidP="00976F68">
            <w:pPr>
              <w:tabs>
                <w:tab w:val="left" w:pos="1245"/>
              </w:tabs>
              <w:contextualSpacing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 w:rsidRPr="00976F68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F68" w:rsidRPr="00976F68" w:rsidRDefault="00976F68" w:rsidP="00976F68">
            <w:pPr>
              <w:tabs>
                <w:tab w:val="left" w:pos="1245"/>
              </w:tabs>
              <w:contextualSpacing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 w:rsidRPr="00976F68"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 xml:space="preserve">Проверить знания, умения учащихся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F68" w:rsidRPr="00976F68" w:rsidRDefault="00976F68" w:rsidP="00976F68">
            <w:pPr>
              <w:tabs>
                <w:tab w:val="left" w:pos="1245"/>
              </w:tabs>
              <w:contextualSpacing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 w:rsidRPr="00976F68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Стартовая диагностика</w:t>
            </w:r>
          </w:p>
          <w:p w:rsidR="00976F68" w:rsidRPr="00976F68" w:rsidRDefault="00976F68" w:rsidP="00976F68">
            <w:pPr>
              <w:tabs>
                <w:tab w:val="left" w:pos="1245"/>
              </w:tabs>
              <w:contextualSpacing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976F68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М.В.Григорьева</w:t>
            </w:r>
            <w:proofErr w:type="gramStart"/>
            <w:r w:rsidRPr="00976F68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,Т</w:t>
            </w:r>
            <w:proofErr w:type="gramEnd"/>
            <w:r w:rsidRPr="00976F68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.Н.Назарова</w:t>
            </w:r>
            <w:proofErr w:type="spellEnd"/>
            <w:r w:rsidRPr="00976F68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 xml:space="preserve"> «Диктанты по русскому языку» Издательство «Экзамен»,Москва,2014.</w:t>
            </w:r>
          </w:p>
        </w:tc>
      </w:tr>
      <w:tr w:rsidR="00976F68" w:rsidRPr="00976F68" w:rsidTr="00976F68">
        <w:trPr>
          <w:trHeight w:val="3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68" w:rsidRPr="00976F68" w:rsidRDefault="00976F68" w:rsidP="00976F68">
            <w:pPr>
              <w:suppressAutoHyphens/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976F68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F68" w:rsidRPr="00976F68" w:rsidRDefault="00976F68" w:rsidP="00976F68">
            <w:pPr>
              <w:suppressAutoHyphens/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zh-CN"/>
              </w:rPr>
            </w:pPr>
            <w:r w:rsidRPr="00976F68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 xml:space="preserve">Контрольный диктант по теме «Второстепенные члены </w:t>
            </w:r>
            <w:r w:rsidRPr="00976F68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lastRenderedPageBreak/>
              <w:t>предложения».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F68" w:rsidRPr="00976F68" w:rsidRDefault="00976F68" w:rsidP="00976F68">
            <w:pPr>
              <w:tabs>
                <w:tab w:val="left" w:pos="1245"/>
              </w:tabs>
              <w:contextualSpacing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 w:rsidRPr="00976F68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lastRenderedPageBreak/>
              <w:t>Контрольная работа с грамматическим заданием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F68" w:rsidRPr="00976F68" w:rsidRDefault="00976F68" w:rsidP="00976F68">
            <w:pPr>
              <w:tabs>
                <w:tab w:val="left" w:pos="1245"/>
              </w:tabs>
              <w:contextualSpacing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 w:rsidRPr="00976F68"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 xml:space="preserve">Закрепить знания учеников о второстепенных членах </w:t>
            </w:r>
            <w:proofErr w:type="spellStart"/>
            <w:r w:rsidRPr="00976F68"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lastRenderedPageBreak/>
              <w:t>предложения</w:t>
            </w:r>
            <w:proofErr w:type="gramStart"/>
            <w:r w:rsidRPr="00976F68"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.з</w:t>
            </w:r>
            <w:proofErr w:type="gramEnd"/>
            <w:r w:rsidRPr="00976F68"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акрепить</w:t>
            </w:r>
            <w:proofErr w:type="spellEnd"/>
            <w:r w:rsidRPr="00976F68"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 xml:space="preserve"> навыки синтаксического разбора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F68" w:rsidRPr="00976F68" w:rsidRDefault="00976F68" w:rsidP="00976F68">
            <w:pPr>
              <w:tabs>
                <w:tab w:val="left" w:pos="1245"/>
              </w:tabs>
              <w:contextualSpacing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976F68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lastRenderedPageBreak/>
              <w:t>М.В.Григорьева</w:t>
            </w:r>
            <w:proofErr w:type="gramStart"/>
            <w:r w:rsidRPr="00976F68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,Т</w:t>
            </w:r>
            <w:proofErr w:type="gramEnd"/>
            <w:r w:rsidRPr="00976F68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.Н.Назарова</w:t>
            </w:r>
            <w:proofErr w:type="spellEnd"/>
            <w:r w:rsidRPr="00976F68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 xml:space="preserve"> «Диктанты по русскому языку» </w:t>
            </w:r>
            <w:r w:rsidRPr="00976F68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lastRenderedPageBreak/>
              <w:t>Издательство «Экзамен»,Москва,2014</w:t>
            </w:r>
          </w:p>
        </w:tc>
      </w:tr>
      <w:tr w:rsidR="00976F68" w:rsidRPr="00976F68" w:rsidTr="00976F68">
        <w:trPr>
          <w:trHeight w:val="3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68" w:rsidRPr="00976F68" w:rsidRDefault="00976F68" w:rsidP="00976F68">
            <w:pPr>
              <w:tabs>
                <w:tab w:val="left" w:pos="1245"/>
              </w:tabs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976F68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F68" w:rsidRPr="00976F68" w:rsidRDefault="00976F68" w:rsidP="00976F68">
            <w:pPr>
              <w:tabs>
                <w:tab w:val="left" w:pos="1245"/>
              </w:tabs>
              <w:contextualSpacing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 w:rsidRPr="00976F68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Контрольный диктант по теме «Однородные члены предложения».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F68" w:rsidRPr="00976F68" w:rsidRDefault="00976F68" w:rsidP="00976F68">
            <w:pPr>
              <w:tabs>
                <w:tab w:val="left" w:pos="1245"/>
              </w:tabs>
              <w:contextualSpacing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 w:rsidRPr="00976F68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Контрольная работа с дополнительными заданиями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F68" w:rsidRPr="00976F68" w:rsidRDefault="00976F68" w:rsidP="00976F68">
            <w:pPr>
              <w:tabs>
                <w:tab w:val="left" w:pos="1245"/>
              </w:tabs>
              <w:contextualSpacing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 w:rsidRPr="00976F68"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 xml:space="preserve">Закрепить знания учеников об обобщающих словах при однородных </w:t>
            </w:r>
            <w:proofErr w:type="spellStart"/>
            <w:r w:rsidRPr="00976F68"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членах</w:t>
            </w:r>
            <w:proofErr w:type="gramStart"/>
            <w:r w:rsidRPr="00976F68"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,з</w:t>
            </w:r>
            <w:proofErr w:type="gramEnd"/>
            <w:r w:rsidRPr="00976F68"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акрепить</w:t>
            </w:r>
            <w:proofErr w:type="spellEnd"/>
            <w:r w:rsidRPr="00976F68"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 xml:space="preserve"> навыки постановки знаков препинания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F68" w:rsidRPr="00976F68" w:rsidRDefault="00976F68" w:rsidP="00976F68">
            <w:pPr>
              <w:tabs>
                <w:tab w:val="left" w:pos="1245"/>
              </w:tabs>
              <w:contextualSpacing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976F68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Н.Н.Соловьёва</w:t>
            </w:r>
            <w:proofErr w:type="spellEnd"/>
            <w:r w:rsidRPr="00976F68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 xml:space="preserve"> «Диктанты и </w:t>
            </w:r>
            <w:proofErr w:type="spellStart"/>
            <w:r w:rsidRPr="00976F68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изложения»</w:t>
            </w:r>
            <w:proofErr w:type="gramStart"/>
            <w:r w:rsidRPr="00976F68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,М</w:t>
            </w:r>
            <w:proofErr w:type="gramEnd"/>
            <w:r w:rsidRPr="00976F68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осква</w:t>
            </w:r>
            <w:proofErr w:type="spellEnd"/>
            <w:r w:rsidRPr="00976F68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 xml:space="preserve">, </w:t>
            </w:r>
          </w:p>
          <w:p w:rsidR="00976F68" w:rsidRPr="00976F68" w:rsidRDefault="00976F68" w:rsidP="00976F68">
            <w:pPr>
              <w:tabs>
                <w:tab w:val="left" w:pos="1245"/>
              </w:tabs>
              <w:contextualSpacing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 w:rsidRPr="00976F68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« Просвещение»,2012 г</w:t>
            </w:r>
            <w:proofErr w:type="gramStart"/>
            <w:r w:rsidRPr="00976F68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,с</w:t>
            </w:r>
            <w:proofErr w:type="gramEnd"/>
            <w:r w:rsidRPr="00976F68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тр.124</w:t>
            </w:r>
          </w:p>
        </w:tc>
      </w:tr>
      <w:tr w:rsidR="00976F68" w:rsidRPr="00976F68" w:rsidTr="00976F68">
        <w:trPr>
          <w:trHeight w:val="3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68" w:rsidRPr="00976F68" w:rsidRDefault="00976F68" w:rsidP="00976F68">
            <w:pPr>
              <w:suppressAutoHyphens/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976F68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F68" w:rsidRPr="00976F68" w:rsidRDefault="00976F68" w:rsidP="00976F68">
            <w:pPr>
              <w:suppressAutoHyphens/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zh-CN"/>
              </w:rPr>
            </w:pPr>
            <w:r w:rsidRPr="00976F68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Контрольный диктант по теме «Обособленные члены предложения».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F68" w:rsidRPr="00976F68" w:rsidRDefault="00976F68" w:rsidP="00976F68">
            <w:pPr>
              <w:tabs>
                <w:tab w:val="left" w:pos="1245"/>
              </w:tabs>
              <w:contextualSpacing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 w:rsidRPr="00976F68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Контрольная работа с грамматическим заданием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F68" w:rsidRPr="00976F68" w:rsidRDefault="00976F68" w:rsidP="00976F68">
            <w:pPr>
              <w:tabs>
                <w:tab w:val="left" w:pos="1245"/>
              </w:tabs>
              <w:contextualSpacing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 w:rsidRPr="00976F68"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 xml:space="preserve">Закрепить умение находить в тексте обособленные определения и </w:t>
            </w:r>
            <w:proofErr w:type="spellStart"/>
            <w:r w:rsidRPr="00976F68"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приложения</w:t>
            </w:r>
            <w:proofErr w:type="gramStart"/>
            <w:r w:rsidRPr="00976F68"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,з</w:t>
            </w:r>
            <w:proofErr w:type="gramEnd"/>
            <w:r w:rsidRPr="00976F68"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акрепить</w:t>
            </w:r>
            <w:proofErr w:type="spellEnd"/>
            <w:r w:rsidRPr="00976F68"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 xml:space="preserve"> пунктуационные навыки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F68" w:rsidRPr="00976F68" w:rsidRDefault="00976F68" w:rsidP="00976F68">
            <w:pPr>
              <w:tabs>
                <w:tab w:val="left" w:pos="1245"/>
              </w:tabs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proofErr w:type="spellStart"/>
            <w:r w:rsidRPr="00976F68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М.В.Григорьева</w:t>
            </w:r>
            <w:proofErr w:type="gramStart"/>
            <w:r w:rsidRPr="00976F68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,Т</w:t>
            </w:r>
            <w:proofErr w:type="gramEnd"/>
            <w:r w:rsidRPr="00976F68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.Н.Назарова</w:t>
            </w:r>
            <w:proofErr w:type="spellEnd"/>
            <w:r w:rsidRPr="00976F68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 xml:space="preserve"> «Диктанты по русскому языку» Издательство «Экзамен»,Москва,2014</w:t>
            </w:r>
          </w:p>
          <w:p w:rsidR="00976F68" w:rsidRPr="00976F68" w:rsidRDefault="00976F68" w:rsidP="00976F68">
            <w:pPr>
              <w:tabs>
                <w:tab w:val="left" w:pos="1245"/>
              </w:tabs>
              <w:contextualSpacing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 w:rsidRPr="00976F68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В.Н.Горшкова. «Сборник диктантов и изложений», 2013 год. (5-9 классы). Москва, «ВАКО».</w:t>
            </w:r>
          </w:p>
        </w:tc>
      </w:tr>
      <w:tr w:rsidR="00976F68" w:rsidRPr="00976F68" w:rsidTr="00976F68">
        <w:trPr>
          <w:trHeight w:val="39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68" w:rsidRPr="00976F68" w:rsidRDefault="00976F68" w:rsidP="00976F68">
            <w:pPr>
              <w:tabs>
                <w:tab w:val="left" w:pos="1245"/>
              </w:tabs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976F68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F68" w:rsidRPr="00976F68" w:rsidRDefault="00976F68" w:rsidP="00976F68">
            <w:pPr>
              <w:tabs>
                <w:tab w:val="left" w:pos="1245"/>
              </w:tabs>
              <w:contextualSpacing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 w:rsidRPr="00976F68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Итоговый контрольный диктант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F68" w:rsidRPr="00976F68" w:rsidRDefault="00976F68" w:rsidP="00976F68">
            <w:pPr>
              <w:tabs>
                <w:tab w:val="left" w:pos="1245"/>
              </w:tabs>
              <w:contextualSpacing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 w:rsidRPr="00976F68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Задания по вариантам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F68" w:rsidRPr="00976F68" w:rsidRDefault="00976F68" w:rsidP="00976F68">
            <w:pPr>
              <w:tabs>
                <w:tab w:val="left" w:pos="1245"/>
              </w:tabs>
              <w:contextualSpacing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 w:rsidRPr="00976F68"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 xml:space="preserve">Установить степень подготовленности учащихся к сдаче </w:t>
            </w:r>
            <w:proofErr w:type="gramStart"/>
            <w:r w:rsidRPr="00976F68"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письменного</w:t>
            </w:r>
            <w:proofErr w:type="gramEnd"/>
            <w:r w:rsidRPr="00976F68"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976F68"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экзаменапо</w:t>
            </w:r>
            <w:proofErr w:type="spellEnd"/>
            <w:r w:rsidRPr="00976F68"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 xml:space="preserve"> русскому языку в новой форме.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F68" w:rsidRPr="00976F68" w:rsidRDefault="00976F68" w:rsidP="00976F68">
            <w:pPr>
              <w:tabs>
                <w:tab w:val="left" w:pos="1245"/>
              </w:tabs>
              <w:contextualSpacing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976F68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М.В.Григорьева</w:t>
            </w:r>
            <w:proofErr w:type="gramStart"/>
            <w:r w:rsidRPr="00976F68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,Т</w:t>
            </w:r>
            <w:proofErr w:type="gramEnd"/>
            <w:r w:rsidRPr="00976F68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.Н.Назарова</w:t>
            </w:r>
            <w:proofErr w:type="spellEnd"/>
            <w:r w:rsidRPr="00976F68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 xml:space="preserve"> «Диктанты по русскому языку» Издательство «Экзамен»,Москва,2014 г,стр.175</w:t>
            </w:r>
          </w:p>
        </w:tc>
      </w:tr>
    </w:tbl>
    <w:p w:rsidR="007D3775" w:rsidRPr="00976F68" w:rsidRDefault="007D3775" w:rsidP="00976F68">
      <w:pPr>
        <w:tabs>
          <w:tab w:val="left" w:pos="2895"/>
        </w:tabs>
        <w:spacing w:line="240" w:lineRule="auto"/>
        <w:contextualSpacing/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</w:pPr>
      <w:r w:rsidRPr="00976F68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 xml:space="preserve">                                                                        </w:t>
      </w:r>
    </w:p>
    <w:p w:rsidR="007D3775" w:rsidRPr="00976F68" w:rsidRDefault="007D3775" w:rsidP="00976F68">
      <w:pPr>
        <w:tabs>
          <w:tab w:val="left" w:pos="2895"/>
        </w:tabs>
        <w:spacing w:line="240" w:lineRule="auto"/>
        <w:contextualSpacing/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</w:pPr>
      <w:r w:rsidRPr="00976F68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ab/>
      </w:r>
    </w:p>
    <w:p w:rsidR="007D3775" w:rsidRPr="00976F68" w:rsidRDefault="003D0A31" w:rsidP="00976F68">
      <w:pPr>
        <w:tabs>
          <w:tab w:val="left" w:pos="2895"/>
        </w:tabs>
        <w:spacing w:line="240" w:lineRule="auto"/>
        <w:contextualSpacing/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 xml:space="preserve">           </w:t>
      </w:r>
      <w:bookmarkStart w:id="0" w:name="_GoBack"/>
      <w:bookmarkEnd w:id="0"/>
    </w:p>
    <w:p w:rsidR="007D3775" w:rsidRPr="00976F68" w:rsidRDefault="007D3775" w:rsidP="00976F68">
      <w:pPr>
        <w:tabs>
          <w:tab w:val="left" w:pos="2895"/>
        </w:tabs>
        <w:spacing w:line="240" w:lineRule="auto"/>
        <w:contextualSpacing/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</w:pPr>
      <w:r w:rsidRPr="00976F68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 xml:space="preserve">                                                             </w:t>
      </w:r>
      <w:r w:rsidR="00316501" w:rsidRPr="00976F68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 xml:space="preserve">         </w:t>
      </w:r>
      <w:r w:rsidRPr="00976F68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 xml:space="preserve">   9  класс</w:t>
      </w:r>
    </w:p>
    <w:p w:rsidR="007D3775" w:rsidRPr="00976F68" w:rsidRDefault="007D3775" w:rsidP="00976F68">
      <w:pPr>
        <w:tabs>
          <w:tab w:val="left" w:pos="2895"/>
        </w:tabs>
        <w:spacing w:line="240" w:lineRule="auto"/>
        <w:contextualSpacing/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</w:pPr>
    </w:p>
    <w:tbl>
      <w:tblPr>
        <w:tblStyle w:val="11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1701"/>
        <w:gridCol w:w="2551"/>
        <w:gridCol w:w="2092"/>
      </w:tblGrid>
      <w:tr w:rsidR="00976F68" w:rsidRPr="00976F68" w:rsidTr="00976F68">
        <w:trPr>
          <w:trHeight w:val="3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68" w:rsidRPr="00976F68" w:rsidRDefault="00976F68" w:rsidP="00976F68">
            <w:pPr>
              <w:tabs>
                <w:tab w:val="left" w:pos="1245"/>
              </w:tabs>
              <w:contextualSpacing/>
              <w:rPr>
                <w:rFonts w:ascii="Times New Roman" w:eastAsia="Calibri" w:hAnsi="Times New Roman" w:cs="Times New Roman"/>
                <w:b/>
                <w:i w:val="0"/>
                <w:sz w:val="24"/>
                <w:szCs w:val="24"/>
              </w:rPr>
            </w:pPr>
            <w:r w:rsidRPr="00976F68">
              <w:rPr>
                <w:rFonts w:ascii="Times New Roman" w:eastAsia="Calibri" w:hAnsi="Times New Roman" w:cs="Times New Roman"/>
                <w:b/>
                <w:i w:val="0"/>
                <w:sz w:val="24"/>
                <w:szCs w:val="24"/>
              </w:rPr>
              <w:t xml:space="preserve"> № </w:t>
            </w:r>
            <w:proofErr w:type="gramStart"/>
            <w:r w:rsidRPr="00976F68">
              <w:rPr>
                <w:rFonts w:ascii="Times New Roman" w:eastAsia="Calibri" w:hAnsi="Times New Roman" w:cs="Times New Roman"/>
                <w:b/>
                <w:i w:val="0"/>
                <w:sz w:val="24"/>
                <w:szCs w:val="24"/>
              </w:rPr>
              <w:t>п</w:t>
            </w:r>
            <w:proofErr w:type="gramEnd"/>
            <w:r w:rsidRPr="00976F68">
              <w:rPr>
                <w:rFonts w:ascii="Times New Roman" w:eastAsia="Calibri" w:hAnsi="Times New Roman" w:cs="Times New Roman"/>
                <w:b/>
                <w:i w:val="0"/>
                <w:sz w:val="24"/>
                <w:szCs w:val="24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F68" w:rsidRPr="00976F68" w:rsidRDefault="00976F68" w:rsidP="00976F68">
            <w:pPr>
              <w:tabs>
                <w:tab w:val="left" w:pos="1245"/>
              </w:tabs>
              <w:contextualSpacing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4"/>
              </w:rPr>
            </w:pPr>
            <w:r w:rsidRPr="00976F68">
              <w:rPr>
                <w:rFonts w:ascii="Times New Roman" w:eastAsia="Calibri" w:hAnsi="Times New Roman" w:cs="Times New Roman"/>
                <w:b/>
                <w:i w:val="0"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F68" w:rsidRPr="00976F68" w:rsidRDefault="00976F68" w:rsidP="00976F68">
            <w:pPr>
              <w:tabs>
                <w:tab w:val="left" w:pos="1245"/>
              </w:tabs>
              <w:contextualSpacing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4"/>
              </w:rPr>
            </w:pPr>
            <w:r w:rsidRPr="00976F68">
              <w:rPr>
                <w:rFonts w:ascii="Times New Roman" w:eastAsia="Calibri" w:hAnsi="Times New Roman" w:cs="Times New Roman"/>
                <w:b/>
                <w:i w:val="0"/>
                <w:sz w:val="24"/>
                <w:szCs w:val="24"/>
              </w:rPr>
              <w:t>Форма контроля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F68" w:rsidRPr="00976F68" w:rsidRDefault="00976F68" w:rsidP="00976F68">
            <w:pPr>
              <w:tabs>
                <w:tab w:val="left" w:pos="1245"/>
              </w:tabs>
              <w:contextualSpacing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4"/>
              </w:rPr>
            </w:pPr>
            <w:r w:rsidRPr="00976F68">
              <w:rPr>
                <w:rFonts w:ascii="Times New Roman" w:eastAsia="Calibri" w:hAnsi="Times New Roman" w:cs="Times New Roman"/>
                <w:b/>
                <w:i w:val="0"/>
                <w:sz w:val="24"/>
                <w:szCs w:val="24"/>
              </w:rPr>
              <w:t xml:space="preserve">Назначение </w:t>
            </w:r>
            <w:proofErr w:type="spellStart"/>
            <w:r w:rsidRPr="00976F68">
              <w:rPr>
                <w:rFonts w:ascii="Times New Roman" w:eastAsia="Calibri" w:hAnsi="Times New Roman" w:cs="Times New Roman"/>
                <w:b/>
                <w:i w:val="0"/>
                <w:sz w:val="24"/>
                <w:szCs w:val="24"/>
              </w:rPr>
              <w:t>КИМов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F68" w:rsidRPr="00976F68" w:rsidRDefault="00976F68" w:rsidP="00976F68">
            <w:pPr>
              <w:tabs>
                <w:tab w:val="left" w:pos="1245"/>
              </w:tabs>
              <w:contextualSpacing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4"/>
              </w:rPr>
            </w:pPr>
            <w:r w:rsidRPr="00976F68">
              <w:rPr>
                <w:rFonts w:ascii="Times New Roman" w:eastAsia="Calibri" w:hAnsi="Times New Roman" w:cs="Times New Roman"/>
                <w:b/>
                <w:i w:val="0"/>
                <w:sz w:val="24"/>
                <w:szCs w:val="24"/>
              </w:rPr>
              <w:t>Источник</w:t>
            </w:r>
          </w:p>
        </w:tc>
      </w:tr>
      <w:tr w:rsidR="00976F68" w:rsidRPr="00976F68" w:rsidTr="00976F68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68" w:rsidRPr="00976F68" w:rsidRDefault="00976F68" w:rsidP="00976F68">
            <w:pPr>
              <w:tabs>
                <w:tab w:val="left" w:pos="1245"/>
              </w:tabs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976F68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F68" w:rsidRPr="00976F68" w:rsidRDefault="00976F68" w:rsidP="00976F68">
            <w:pPr>
              <w:tabs>
                <w:tab w:val="left" w:pos="1245"/>
              </w:tabs>
              <w:contextualSpacing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 w:rsidRPr="00976F68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 xml:space="preserve">Контрольный диктант по теме «Повторение </w:t>
            </w:r>
            <w:proofErr w:type="gramStart"/>
            <w:r w:rsidRPr="00976F68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изученного</w:t>
            </w:r>
            <w:proofErr w:type="gramEnd"/>
            <w:r w:rsidRPr="00976F68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 xml:space="preserve"> в 5-8 классах»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F68" w:rsidRPr="00976F68" w:rsidRDefault="00976F68" w:rsidP="00976F68">
            <w:pPr>
              <w:tabs>
                <w:tab w:val="left" w:pos="1245"/>
              </w:tabs>
              <w:contextualSpacing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 w:rsidRPr="00976F68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F68" w:rsidRPr="00976F68" w:rsidRDefault="00976F68" w:rsidP="00976F68">
            <w:pPr>
              <w:tabs>
                <w:tab w:val="left" w:pos="1245"/>
              </w:tabs>
              <w:contextualSpacing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 w:rsidRPr="00976F68"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Проверить знания, умения учащихся</w:t>
            </w:r>
            <w:proofErr w:type="gramStart"/>
            <w:r w:rsidRPr="00976F68"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 xml:space="preserve"> ,</w:t>
            </w:r>
            <w:proofErr w:type="gramEnd"/>
            <w:r w:rsidRPr="00976F68"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закрепить навыки лингвистического разбора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F68" w:rsidRPr="00976F68" w:rsidRDefault="00976F68" w:rsidP="00976F68">
            <w:pPr>
              <w:tabs>
                <w:tab w:val="left" w:pos="1245"/>
              </w:tabs>
              <w:contextualSpacing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 w:rsidRPr="00976F68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Стартовая диагностика</w:t>
            </w:r>
          </w:p>
          <w:p w:rsidR="00976F68" w:rsidRPr="00976F68" w:rsidRDefault="00976F68" w:rsidP="00976F68">
            <w:pPr>
              <w:tabs>
                <w:tab w:val="left" w:pos="1245"/>
              </w:tabs>
              <w:contextualSpacing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976F68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М.В.Григорьева</w:t>
            </w:r>
            <w:proofErr w:type="spellEnd"/>
            <w:r w:rsidRPr="00976F68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 xml:space="preserve">, </w:t>
            </w:r>
            <w:proofErr w:type="spellStart"/>
            <w:r w:rsidRPr="00976F68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Т.Н.Назарова</w:t>
            </w:r>
            <w:proofErr w:type="spellEnd"/>
            <w:r w:rsidRPr="00976F68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 xml:space="preserve"> «Диктанты по русскому языку.9 класс » Издательство «Экзамен»</w:t>
            </w:r>
            <w:proofErr w:type="gramStart"/>
            <w:r w:rsidRPr="00976F68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,М</w:t>
            </w:r>
            <w:proofErr w:type="gramEnd"/>
            <w:r w:rsidRPr="00976F68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осква,2014.</w:t>
            </w:r>
          </w:p>
        </w:tc>
      </w:tr>
      <w:tr w:rsidR="00976F68" w:rsidRPr="00976F68" w:rsidTr="00976F68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68" w:rsidRPr="00976F68" w:rsidRDefault="00976F68" w:rsidP="00976F68">
            <w:pPr>
              <w:suppressAutoHyphens/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976F68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F68" w:rsidRPr="00976F68" w:rsidRDefault="00976F68" w:rsidP="00976F68">
            <w:pPr>
              <w:suppressAutoHyphens/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zh-CN"/>
              </w:rPr>
            </w:pPr>
            <w:r w:rsidRPr="00976F68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Контрольный диктант по теме «Сложноподчинённое предложение»».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F68" w:rsidRPr="00976F68" w:rsidRDefault="00976F68" w:rsidP="00976F68">
            <w:pPr>
              <w:tabs>
                <w:tab w:val="left" w:pos="1245"/>
              </w:tabs>
              <w:contextualSpacing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 w:rsidRPr="00976F68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Контрольная работа с грамматическим заданием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F68" w:rsidRPr="00976F68" w:rsidRDefault="00976F68" w:rsidP="00976F68">
            <w:pPr>
              <w:tabs>
                <w:tab w:val="left" w:pos="1245"/>
              </w:tabs>
              <w:contextualSpacing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 w:rsidRPr="00976F68"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 xml:space="preserve">Закрепить понятие о сложноподчиненном предложении, научиться </w:t>
            </w:r>
            <w:r w:rsidRPr="00976F68"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lastRenderedPageBreak/>
              <w:t>представлять структуру СПП в виде схем, совершенствовать пунктуационные навыки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F68" w:rsidRPr="00976F68" w:rsidRDefault="00976F68" w:rsidP="00976F68">
            <w:pPr>
              <w:tabs>
                <w:tab w:val="left" w:pos="1245"/>
              </w:tabs>
              <w:contextualSpacing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 w:rsidRPr="00976F68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lastRenderedPageBreak/>
              <w:t xml:space="preserve">В.Н.Горшкова. «Сборник диктантов». (5-9 классы), Москва, </w:t>
            </w:r>
            <w:r w:rsidRPr="00976F68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lastRenderedPageBreak/>
              <w:t>«ВАКО»,2013 г.</w:t>
            </w:r>
          </w:p>
        </w:tc>
      </w:tr>
      <w:tr w:rsidR="00976F68" w:rsidRPr="00976F68" w:rsidTr="00976F68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68" w:rsidRPr="00976F68" w:rsidRDefault="00976F68" w:rsidP="00976F68">
            <w:pPr>
              <w:tabs>
                <w:tab w:val="left" w:pos="1245"/>
              </w:tabs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976F68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F68" w:rsidRPr="00976F68" w:rsidRDefault="00976F68" w:rsidP="00976F68">
            <w:pPr>
              <w:tabs>
                <w:tab w:val="left" w:pos="1245"/>
              </w:tabs>
              <w:contextualSpacing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 w:rsidRPr="00976F68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Контрольный диктант по теме «Сложные предложения с разными видами связи».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F68" w:rsidRPr="00976F68" w:rsidRDefault="00976F68" w:rsidP="00976F68">
            <w:pPr>
              <w:tabs>
                <w:tab w:val="left" w:pos="1245"/>
              </w:tabs>
              <w:contextualSpacing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 w:rsidRPr="00976F68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Контрольная работа с дополнительными заданиями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F68" w:rsidRPr="00976F68" w:rsidRDefault="00976F68" w:rsidP="00976F68">
            <w:pPr>
              <w:tabs>
                <w:tab w:val="left" w:pos="1245"/>
              </w:tabs>
              <w:contextualSpacing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 w:rsidRPr="00976F68"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Закрепить понятие о видах СПП с несколькими  придаточными, совершенствовать пунктуационные навыки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F68" w:rsidRPr="00976F68" w:rsidRDefault="00976F68" w:rsidP="00976F68">
            <w:pPr>
              <w:tabs>
                <w:tab w:val="left" w:pos="1245"/>
              </w:tabs>
              <w:contextualSpacing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 w:rsidRPr="00976F68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В.Н.Горшкова. «Сборник диктантов». (5-9 классы), Москва, «ВАКО»,2013 г.</w:t>
            </w:r>
          </w:p>
        </w:tc>
      </w:tr>
      <w:tr w:rsidR="00976F68" w:rsidRPr="00976F68" w:rsidTr="00976F68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68" w:rsidRPr="00976F68" w:rsidRDefault="00976F68" w:rsidP="00976F68">
            <w:pPr>
              <w:suppressAutoHyphens/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976F68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F68" w:rsidRPr="00976F68" w:rsidRDefault="00976F68" w:rsidP="00976F68">
            <w:pPr>
              <w:suppressAutoHyphens/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zh-CN"/>
              </w:rPr>
            </w:pPr>
            <w:r w:rsidRPr="00976F68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Контрольное изложение с элементами сочинения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F68" w:rsidRPr="00976F68" w:rsidRDefault="00976F68" w:rsidP="00976F68">
            <w:pPr>
              <w:tabs>
                <w:tab w:val="left" w:pos="1245"/>
              </w:tabs>
              <w:contextualSpacing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 w:rsidRPr="00976F68"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Сжатое изложение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F68" w:rsidRPr="00976F68" w:rsidRDefault="00976F68" w:rsidP="00976F68">
            <w:pPr>
              <w:tabs>
                <w:tab w:val="left" w:pos="1245"/>
              </w:tabs>
              <w:contextualSpacing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 w:rsidRPr="00976F68"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Развивать умение учеников письменно излагать прочитанный или услышанный текст; формировать умение самостоятельно мыслить, анализировать текст, развивать творческие способности учеников.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F68" w:rsidRPr="00976F68" w:rsidRDefault="00976F68" w:rsidP="00976F68">
            <w:pPr>
              <w:tabs>
                <w:tab w:val="left" w:pos="1245"/>
              </w:tabs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976F68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 xml:space="preserve">Русский язык.  Типовые экзаменационные варианты под редакцией </w:t>
            </w:r>
            <w:proofErr w:type="spellStart"/>
            <w:r w:rsidRPr="00976F68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И.П.Цыбулько</w:t>
            </w:r>
            <w:proofErr w:type="spellEnd"/>
            <w:r w:rsidRPr="00976F68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. 2015г, ФИПИ. Издательство «Национальное образование».</w:t>
            </w:r>
          </w:p>
        </w:tc>
      </w:tr>
      <w:tr w:rsidR="00976F68" w:rsidRPr="00976F68" w:rsidTr="00976F68">
        <w:trPr>
          <w:trHeight w:val="3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68" w:rsidRPr="00976F68" w:rsidRDefault="00976F68" w:rsidP="00976F68">
            <w:pPr>
              <w:tabs>
                <w:tab w:val="left" w:pos="1245"/>
              </w:tabs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976F68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F68" w:rsidRPr="00976F68" w:rsidRDefault="00976F68" w:rsidP="00976F68">
            <w:pPr>
              <w:tabs>
                <w:tab w:val="left" w:pos="1245"/>
              </w:tabs>
              <w:contextualSpacing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976F68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 xml:space="preserve">К/Д по теме «Систематизация и обобщение </w:t>
            </w:r>
            <w:proofErr w:type="gramStart"/>
            <w:r w:rsidRPr="00976F68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изученного</w:t>
            </w:r>
            <w:proofErr w:type="gramEnd"/>
            <w:r w:rsidRPr="00976F68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 xml:space="preserve"> в 9 классе»</w:t>
            </w:r>
          </w:p>
          <w:p w:rsidR="00976F68" w:rsidRPr="00976F68" w:rsidRDefault="00976F68" w:rsidP="00976F68">
            <w:pPr>
              <w:tabs>
                <w:tab w:val="left" w:pos="1245"/>
              </w:tabs>
              <w:contextualSpacing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 w:rsidRPr="00976F68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Контрольное тестирование в форме подготовки к ОГЭ.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F68" w:rsidRPr="00976F68" w:rsidRDefault="00976F68" w:rsidP="00976F68">
            <w:pPr>
              <w:tabs>
                <w:tab w:val="left" w:pos="1245"/>
              </w:tabs>
              <w:contextualSpacing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 w:rsidRPr="00976F68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Задания по вариантам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F68" w:rsidRPr="00976F68" w:rsidRDefault="00976F68" w:rsidP="00976F68">
            <w:pPr>
              <w:tabs>
                <w:tab w:val="left" w:pos="1245"/>
              </w:tabs>
              <w:contextualSpacing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 w:rsidRPr="00976F68"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 xml:space="preserve">Установить степень подготовленности учащихся к сдаче </w:t>
            </w:r>
            <w:proofErr w:type="gramStart"/>
            <w:r w:rsidRPr="00976F68"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письменного</w:t>
            </w:r>
            <w:proofErr w:type="gramEnd"/>
            <w:r w:rsidRPr="00976F68"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976F68"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экзаменапо</w:t>
            </w:r>
            <w:proofErr w:type="spellEnd"/>
            <w:r w:rsidRPr="00976F68"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 xml:space="preserve"> русскому языку в новой форме.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F68" w:rsidRPr="00976F68" w:rsidRDefault="00976F68" w:rsidP="00976F68">
            <w:pPr>
              <w:tabs>
                <w:tab w:val="left" w:pos="1245"/>
              </w:tabs>
              <w:contextualSpacing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976F68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М.В.Григорьева</w:t>
            </w:r>
            <w:proofErr w:type="gramStart"/>
            <w:r w:rsidRPr="00976F68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,Т</w:t>
            </w:r>
            <w:proofErr w:type="gramEnd"/>
            <w:r w:rsidRPr="00976F68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.Н.Назарова</w:t>
            </w:r>
            <w:proofErr w:type="spellEnd"/>
            <w:r w:rsidRPr="00976F68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 xml:space="preserve"> «Диктанты по русскому языку» Издательство «Экзамен»,Москва,2014 г,стр.175</w:t>
            </w:r>
          </w:p>
        </w:tc>
      </w:tr>
    </w:tbl>
    <w:p w:rsidR="007D3775" w:rsidRPr="00976F68" w:rsidRDefault="007D3775" w:rsidP="00976F68">
      <w:pPr>
        <w:tabs>
          <w:tab w:val="left" w:pos="3240"/>
        </w:tabs>
        <w:spacing w:line="240" w:lineRule="auto"/>
        <w:contextualSpacing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</w:p>
    <w:p w:rsidR="007D3775" w:rsidRPr="00976F68" w:rsidRDefault="007D3775" w:rsidP="00976F68">
      <w:p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</w:p>
    <w:p w:rsidR="00373DDF" w:rsidRPr="00316501" w:rsidRDefault="00373DDF" w:rsidP="00316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sectPr w:rsidR="00373DDF" w:rsidRPr="00316501" w:rsidSect="0031650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B83" w:rsidRDefault="004A6B83" w:rsidP="00C63528">
      <w:pPr>
        <w:spacing w:after="0" w:line="240" w:lineRule="auto"/>
      </w:pPr>
      <w:r>
        <w:separator/>
      </w:r>
    </w:p>
  </w:endnote>
  <w:endnote w:type="continuationSeparator" w:id="0">
    <w:p w:rsidR="004A6B83" w:rsidRDefault="004A6B83" w:rsidP="00C63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7986218"/>
      <w:docPartObj>
        <w:docPartGallery w:val="Page Numbers (Bottom of Page)"/>
        <w:docPartUnique/>
      </w:docPartObj>
    </w:sdtPr>
    <w:sdtEndPr/>
    <w:sdtContent>
      <w:p w:rsidR="004A6B83" w:rsidRDefault="004A6B83">
        <w:pPr>
          <w:pStyle w:val="af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0A31">
          <w:rPr>
            <w:noProof/>
          </w:rPr>
          <w:t>21</w:t>
        </w:r>
        <w:r>
          <w:fldChar w:fldCharType="end"/>
        </w:r>
      </w:p>
    </w:sdtContent>
  </w:sdt>
  <w:p w:rsidR="004A6B83" w:rsidRDefault="004A6B83">
    <w:pPr>
      <w:pStyle w:val="af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B83" w:rsidRDefault="004A6B83" w:rsidP="00C63528">
      <w:pPr>
        <w:spacing w:after="0" w:line="240" w:lineRule="auto"/>
      </w:pPr>
      <w:r>
        <w:separator/>
      </w:r>
    </w:p>
  </w:footnote>
  <w:footnote w:type="continuationSeparator" w:id="0">
    <w:p w:rsidR="004A6B83" w:rsidRDefault="004A6B83" w:rsidP="00C635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8"/>
    <w:lvl w:ilvl="0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>
    <w:nsid w:val="000054DE"/>
    <w:multiLevelType w:val="hybridMultilevel"/>
    <w:tmpl w:val="000039B3"/>
    <w:lvl w:ilvl="0" w:tplc="00002D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7E87"/>
    <w:multiLevelType w:val="hybridMultilevel"/>
    <w:tmpl w:val="0000390C"/>
    <w:lvl w:ilvl="0" w:tplc="00000F3E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00000099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42115CC"/>
    <w:multiLevelType w:val="multilevel"/>
    <w:tmpl w:val="EE107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7D760C9"/>
    <w:multiLevelType w:val="hybridMultilevel"/>
    <w:tmpl w:val="8C5C17A0"/>
    <w:lvl w:ilvl="0" w:tplc="000001EB">
      <w:start w:val="1"/>
      <w:numFmt w:val="bullet"/>
      <w:lvlText w:val=""/>
      <w:lvlJc w:val="left"/>
      <w:pPr>
        <w:ind w:left="1500" w:hanging="360"/>
      </w:p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17217B8C"/>
    <w:multiLevelType w:val="hybridMultilevel"/>
    <w:tmpl w:val="413E6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2F5E72"/>
    <w:multiLevelType w:val="multilevel"/>
    <w:tmpl w:val="1676E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6D7F63"/>
    <w:multiLevelType w:val="hybridMultilevel"/>
    <w:tmpl w:val="B0760D54"/>
    <w:lvl w:ilvl="0" w:tplc="00006DF1">
      <w:start w:val="1"/>
      <w:numFmt w:val="bullet"/>
      <w:lvlText w:val=""/>
      <w:lvlJc w:val="left"/>
      <w:pPr>
        <w:ind w:left="1875" w:hanging="360"/>
      </w:pPr>
    </w:lvl>
    <w:lvl w:ilvl="1" w:tplc="041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1">
    <w:nsid w:val="452320D4"/>
    <w:multiLevelType w:val="hybridMultilevel"/>
    <w:tmpl w:val="1AB61138"/>
    <w:lvl w:ilvl="0" w:tplc="0419000B">
      <w:start w:val="1"/>
      <w:numFmt w:val="bullet"/>
      <w:lvlText w:val=""/>
      <w:lvlJc w:val="left"/>
      <w:pPr>
        <w:ind w:left="7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2">
    <w:nsid w:val="46CB0A39"/>
    <w:multiLevelType w:val="hybridMultilevel"/>
    <w:tmpl w:val="9740F37C"/>
    <w:lvl w:ilvl="0" w:tplc="701C6B8E">
      <w:start w:val="1"/>
      <w:numFmt w:val="bullet"/>
      <w:lvlText w:val=""/>
      <w:lvlJc w:val="left"/>
      <w:pPr>
        <w:ind w:left="13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7" w:hanging="360"/>
      </w:pPr>
      <w:rPr>
        <w:rFonts w:ascii="Wingdings" w:hAnsi="Wingdings" w:hint="default"/>
      </w:rPr>
    </w:lvl>
  </w:abstractNum>
  <w:abstractNum w:abstractNumId="13">
    <w:nsid w:val="4C661C6D"/>
    <w:multiLevelType w:val="hybridMultilevel"/>
    <w:tmpl w:val="07E4143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C34795"/>
    <w:multiLevelType w:val="hybridMultilevel"/>
    <w:tmpl w:val="F7263340"/>
    <w:lvl w:ilvl="0" w:tplc="701C6B8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2F177C"/>
    <w:multiLevelType w:val="hybridMultilevel"/>
    <w:tmpl w:val="4BA460D4"/>
    <w:lvl w:ilvl="0" w:tplc="701C6B8E">
      <w:start w:val="1"/>
      <w:numFmt w:val="bullet"/>
      <w:lvlText w:val=""/>
      <w:lvlJc w:val="left"/>
      <w:pPr>
        <w:ind w:left="17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4" w:hanging="360"/>
      </w:pPr>
      <w:rPr>
        <w:rFonts w:ascii="Wingdings" w:hAnsi="Wingdings" w:hint="default"/>
      </w:rPr>
    </w:lvl>
  </w:abstractNum>
  <w:abstractNum w:abstractNumId="16">
    <w:nsid w:val="581601C1"/>
    <w:multiLevelType w:val="hybridMultilevel"/>
    <w:tmpl w:val="8D7E95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6471F2"/>
    <w:multiLevelType w:val="hybridMultilevel"/>
    <w:tmpl w:val="64544672"/>
    <w:lvl w:ilvl="0" w:tplc="701C6B8E">
      <w:start w:val="1"/>
      <w:numFmt w:val="bullet"/>
      <w:lvlText w:val=""/>
      <w:lvlJc w:val="left"/>
      <w:pPr>
        <w:ind w:left="18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18">
    <w:nsid w:val="6DB15C81"/>
    <w:multiLevelType w:val="multilevel"/>
    <w:tmpl w:val="0554D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78506C01"/>
    <w:multiLevelType w:val="multilevel"/>
    <w:tmpl w:val="74FE9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6"/>
  </w:num>
  <w:num w:numId="3">
    <w:abstractNumId w:val="18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10"/>
  </w:num>
  <w:num w:numId="11">
    <w:abstractNumId w:val="7"/>
  </w:num>
  <w:num w:numId="12">
    <w:abstractNumId w:val="13"/>
  </w:num>
  <w:num w:numId="13">
    <w:abstractNumId w:val="15"/>
  </w:num>
  <w:num w:numId="14">
    <w:abstractNumId w:val="14"/>
  </w:num>
  <w:num w:numId="15">
    <w:abstractNumId w:val="17"/>
  </w:num>
  <w:num w:numId="16">
    <w:abstractNumId w:val="12"/>
  </w:num>
  <w:num w:numId="17">
    <w:abstractNumId w:val="8"/>
  </w:num>
  <w:num w:numId="18">
    <w:abstractNumId w:val="6"/>
  </w:num>
  <w:num w:numId="19">
    <w:abstractNumId w:val="9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5EB"/>
    <w:rsid w:val="00014722"/>
    <w:rsid w:val="000A5EF9"/>
    <w:rsid w:val="000C21F3"/>
    <w:rsid w:val="000C7882"/>
    <w:rsid w:val="001F09E4"/>
    <w:rsid w:val="002420D2"/>
    <w:rsid w:val="002C0469"/>
    <w:rsid w:val="002D06AB"/>
    <w:rsid w:val="002D3266"/>
    <w:rsid w:val="00316501"/>
    <w:rsid w:val="00373DDF"/>
    <w:rsid w:val="003D0A31"/>
    <w:rsid w:val="00410D99"/>
    <w:rsid w:val="004471EB"/>
    <w:rsid w:val="004A1DD7"/>
    <w:rsid w:val="004A6B83"/>
    <w:rsid w:val="00711520"/>
    <w:rsid w:val="007C3B25"/>
    <w:rsid w:val="007D3775"/>
    <w:rsid w:val="008C7E69"/>
    <w:rsid w:val="00976F68"/>
    <w:rsid w:val="00A73B3A"/>
    <w:rsid w:val="00AA4E72"/>
    <w:rsid w:val="00AC55C6"/>
    <w:rsid w:val="00C445EB"/>
    <w:rsid w:val="00C63528"/>
    <w:rsid w:val="00C64ACD"/>
    <w:rsid w:val="00D139B9"/>
    <w:rsid w:val="00DC6FB7"/>
    <w:rsid w:val="00E60A19"/>
    <w:rsid w:val="00E6379B"/>
    <w:rsid w:val="00EC3A0A"/>
    <w:rsid w:val="00F00B72"/>
    <w:rsid w:val="00F801A6"/>
    <w:rsid w:val="00FA06AA"/>
    <w:rsid w:val="00FF1B93"/>
    <w:rsid w:val="00FF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B83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A5EF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5EF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5EF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5EF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5EF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A5EF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A5EF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A5EF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A5EF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5EF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0A5EF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0A5EF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0A5EF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A5EF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A5EF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0A5EF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0A5EF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0A5EF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A5EF9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A5EF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0A5EF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0A5EF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A5EF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99"/>
    <w:qFormat/>
    <w:rsid w:val="000A5EF9"/>
    <w:rPr>
      <w:b/>
      <w:bCs/>
      <w:spacing w:val="0"/>
    </w:rPr>
  </w:style>
  <w:style w:type="character" w:styleId="a9">
    <w:name w:val="Emphasis"/>
    <w:uiPriority w:val="20"/>
    <w:qFormat/>
    <w:rsid w:val="000A5EF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qFormat/>
    <w:rsid w:val="000A5EF9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0A5EF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A5EF9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0A5EF9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0A5EF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0A5EF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0A5EF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0A5EF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0A5EF9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0A5EF9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0A5EF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0A5EF9"/>
    <w:pPr>
      <w:outlineLvl w:val="9"/>
    </w:pPr>
    <w:rPr>
      <w:lang w:bidi="en-US"/>
    </w:rPr>
  </w:style>
  <w:style w:type="table" w:styleId="af5">
    <w:name w:val="Table Grid"/>
    <w:basedOn w:val="a1"/>
    <w:uiPriority w:val="59"/>
    <w:rsid w:val="00AC5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Без интервала Знак"/>
    <w:link w:val="aa"/>
    <w:locked/>
    <w:rsid w:val="002420D2"/>
    <w:rPr>
      <w:i/>
      <w:iCs/>
      <w:sz w:val="20"/>
      <w:szCs w:val="20"/>
    </w:rPr>
  </w:style>
  <w:style w:type="character" w:styleId="af6">
    <w:name w:val="Hyperlink"/>
    <w:basedOn w:val="a0"/>
    <w:uiPriority w:val="99"/>
    <w:unhideWhenUsed/>
    <w:rsid w:val="00E60A19"/>
    <w:rPr>
      <w:color w:val="0000FF" w:themeColor="hyperlink"/>
      <w:u w:val="single"/>
    </w:rPr>
  </w:style>
  <w:style w:type="paragraph" w:customStyle="1" w:styleId="c1">
    <w:name w:val="c1"/>
    <w:basedOn w:val="a"/>
    <w:uiPriority w:val="99"/>
    <w:rsid w:val="00C63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character" w:customStyle="1" w:styleId="c3">
    <w:name w:val="c3"/>
    <w:uiPriority w:val="99"/>
    <w:rsid w:val="00C63528"/>
  </w:style>
  <w:style w:type="paragraph" w:styleId="af7">
    <w:name w:val="footnote text"/>
    <w:basedOn w:val="a"/>
    <w:link w:val="af8"/>
    <w:uiPriority w:val="99"/>
    <w:semiHidden/>
    <w:rsid w:val="00C63528"/>
    <w:pPr>
      <w:spacing w:after="0" w:line="240" w:lineRule="auto"/>
    </w:pPr>
    <w:rPr>
      <w:rFonts w:ascii="Times New Roman" w:eastAsia="Times New Roman" w:hAnsi="Times New Roman" w:cs="Times New Roman"/>
      <w:i w:val="0"/>
      <w:iCs w:val="0"/>
      <w:lang w:eastAsia="ru-RU"/>
    </w:rPr>
  </w:style>
  <w:style w:type="character" w:customStyle="1" w:styleId="af8">
    <w:name w:val="Текст сноски Знак"/>
    <w:basedOn w:val="a0"/>
    <w:link w:val="af7"/>
    <w:uiPriority w:val="99"/>
    <w:semiHidden/>
    <w:rsid w:val="00C635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uiPriority w:val="99"/>
    <w:semiHidden/>
    <w:rsid w:val="00C63528"/>
    <w:rPr>
      <w:rFonts w:cs="Times New Roman"/>
      <w:vertAlign w:val="superscript"/>
    </w:rPr>
  </w:style>
  <w:style w:type="character" w:customStyle="1" w:styleId="FontStyle21">
    <w:name w:val="Font Style21"/>
    <w:uiPriority w:val="99"/>
    <w:rsid w:val="00C63528"/>
    <w:rPr>
      <w:rFonts w:ascii="Century Schoolbook" w:hAnsi="Century Schoolbook" w:cs="Century Schoolbook"/>
      <w:sz w:val="18"/>
      <w:szCs w:val="18"/>
    </w:rPr>
  </w:style>
  <w:style w:type="paragraph" w:styleId="afa">
    <w:name w:val="Balloon Text"/>
    <w:basedOn w:val="a"/>
    <w:link w:val="afb"/>
    <w:uiPriority w:val="99"/>
    <w:semiHidden/>
    <w:unhideWhenUsed/>
    <w:rsid w:val="00014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014722"/>
    <w:rPr>
      <w:rFonts w:ascii="Tahoma" w:hAnsi="Tahoma" w:cs="Tahoma"/>
      <w:i/>
      <w:iCs/>
      <w:sz w:val="16"/>
      <w:szCs w:val="16"/>
    </w:rPr>
  </w:style>
  <w:style w:type="paragraph" w:styleId="afc">
    <w:name w:val="header"/>
    <w:basedOn w:val="a"/>
    <w:link w:val="afd"/>
    <w:uiPriority w:val="99"/>
    <w:unhideWhenUsed/>
    <w:rsid w:val="00014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Верхний колонтитул Знак"/>
    <w:basedOn w:val="a0"/>
    <w:link w:val="afc"/>
    <w:uiPriority w:val="99"/>
    <w:rsid w:val="00014722"/>
    <w:rPr>
      <w:i/>
      <w:iCs/>
      <w:sz w:val="20"/>
      <w:szCs w:val="20"/>
    </w:rPr>
  </w:style>
  <w:style w:type="paragraph" w:styleId="afe">
    <w:name w:val="footer"/>
    <w:basedOn w:val="a"/>
    <w:link w:val="aff"/>
    <w:uiPriority w:val="99"/>
    <w:unhideWhenUsed/>
    <w:rsid w:val="00014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">
    <w:name w:val="Нижний колонтитул Знак"/>
    <w:basedOn w:val="a0"/>
    <w:link w:val="afe"/>
    <w:uiPriority w:val="99"/>
    <w:rsid w:val="00014722"/>
    <w:rPr>
      <w:i/>
      <w:iCs/>
      <w:sz w:val="20"/>
      <w:szCs w:val="20"/>
    </w:rPr>
  </w:style>
  <w:style w:type="table" w:customStyle="1" w:styleId="11">
    <w:name w:val="Сетка таблицы1"/>
    <w:basedOn w:val="a1"/>
    <w:next w:val="af5"/>
    <w:uiPriority w:val="59"/>
    <w:rsid w:val="007D3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f5"/>
    <w:uiPriority w:val="59"/>
    <w:rsid w:val="007D3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B83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A5EF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5EF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5EF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5EF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5EF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A5EF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A5EF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A5EF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A5EF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5EF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0A5EF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0A5EF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0A5EF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A5EF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A5EF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0A5EF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0A5EF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0A5EF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A5EF9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A5EF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0A5EF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0A5EF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A5EF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99"/>
    <w:qFormat/>
    <w:rsid w:val="000A5EF9"/>
    <w:rPr>
      <w:b/>
      <w:bCs/>
      <w:spacing w:val="0"/>
    </w:rPr>
  </w:style>
  <w:style w:type="character" w:styleId="a9">
    <w:name w:val="Emphasis"/>
    <w:uiPriority w:val="20"/>
    <w:qFormat/>
    <w:rsid w:val="000A5EF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qFormat/>
    <w:rsid w:val="000A5EF9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0A5EF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A5EF9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0A5EF9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0A5EF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0A5EF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0A5EF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0A5EF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0A5EF9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0A5EF9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0A5EF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0A5EF9"/>
    <w:pPr>
      <w:outlineLvl w:val="9"/>
    </w:pPr>
    <w:rPr>
      <w:lang w:bidi="en-US"/>
    </w:rPr>
  </w:style>
  <w:style w:type="table" w:styleId="af5">
    <w:name w:val="Table Grid"/>
    <w:basedOn w:val="a1"/>
    <w:uiPriority w:val="59"/>
    <w:rsid w:val="00AC5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Без интервала Знак"/>
    <w:link w:val="aa"/>
    <w:locked/>
    <w:rsid w:val="002420D2"/>
    <w:rPr>
      <w:i/>
      <w:iCs/>
      <w:sz w:val="20"/>
      <w:szCs w:val="20"/>
    </w:rPr>
  </w:style>
  <w:style w:type="character" w:styleId="af6">
    <w:name w:val="Hyperlink"/>
    <w:basedOn w:val="a0"/>
    <w:uiPriority w:val="99"/>
    <w:unhideWhenUsed/>
    <w:rsid w:val="00E60A19"/>
    <w:rPr>
      <w:color w:val="0000FF" w:themeColor="hyperlink"/>
      <w:u w:val="single"/>
    </w:rPr>
  </w:style>
  <w:style w:type="paragraph" w:customStyle="1" w:styleId="c1">
    <w:name w:val="c1"/>
    <w:basedOn w:val="a"/>
    <w:uiPriority w:val="99"/>
    <w:rsid w:val="00C63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character" w:customStyle="1" w:styleId="c3">
    <w:name w:val="c3"/>
    <w:uiPriority w:val="99"/>
    <w:rsid w:val="00C63528"/>
  </w:style>
  <w:style w:type="paragraph" w:styleId="af7">
    <w:name w:val="footnote text"/>
    <w:basedOn w:val="a"/>
    <w:link w:val="af8"/>
    <w:uiPriority w:val="99"/>
    <w:semiHidden/>
    <w:rsid w:val="00C63528"/>
    <w:pPr>
      <w:spacing w:after="0" w:line="240" w:lineRule="auto"/>
    </w:pPr>
    <w:rPr>
      <w:rFonts w:ascii="Times New Roman" w:eastAsia="Times New Roman" w:hAnsi="Times New Roman" w:cs="Times New Roman"/>
      <w:i w:val="0"/>
      <w:iCs w:val="0"/>
      <w:lang w:eastAsia="ru-RU"/>
    </w:rPr>
  </w:style>
  <w:style w:type="character" w:customStyle="1" w:styleId="af8">
    <w:name w:val="Текст сноски Знак"/>
    <w:basedOn w:val="a0"/>
    <w:link w:val="af7"/>
    <w:uiPriority w:val="99"/>
    <w:semiHidden/>
    <w:rsid w:val="00C635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uiPriority w:val="99"/>
    <w:semiHidden/>
    <w:rsid w:val="00C63528"/>
    <w:rPr>
      <w:rFonts w:cs="Times New Roman"/>
      <w:vertAlign w:val="superscript"/>
    </w:rPr>
  </w:style>
  <w:style w:type="character" w:customStyle="1" w:styleId="FontStyle21">
    <w:name w:val="Font Style21"/>
    <w:uiPriority w:val="99"/>
    <w:rsid w:val="00C63528"/>
    <w:rPr>
      <w:rFonts w:ascii="Century Schoolbook" w:hAnsi="Century Schoolbook" w:cs="Century Schoolbook"/>
      <w:sz w:val="18"/>
      <w:szCs w:val="18"/>
    </w:rPr>
  </w:style>
  <w:style w:type="paragraph" w:styleId="afa">
    <w:name w:val="Balloon Text"/>
    <w:basedOn w:val="a"/>
    <w:link w:val="afb"/>
    <w:uiPriority w:val="99"/>
    <w:semiHidden/>
    <w:unhideWhenUsed/>
    <w:rsid w:val="00014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014722"/>
    <w:rPr>
      <w:rFonts w:ascii="Tahoma" w:hAnsi="Tahoma" w:cs="Tahoma"/>
      <w:i/>
      <w:iCs/>
      <w:sz w:val="16"/>
      <w:szCs w:val="16"/>
    </w:rPr>
  </w:style>
  <w:style w:type="paragraph" w:styleId="afc">
    <w:name w:val="header"/>
    <w:basedOn w:val="a"/>
    <w:link w:val="afd"/>
    <w:uiPriority w:val="99"/>
    <w:unhideWhenUsed/>
    <w:rsid w:val="00014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Верхний колонтитул Знак"/>
    <w:basedOn w:val="a0"/>
    <w:link w:val="afc"/>
    <w:uiPriority w:val="99"/>
    <w:rsid w:val="00014722"/>
    <w:rPr>
      <w:i/>
      <w:iCs/>
      <w:sz w:val="20"/>
      <w:szCs w:val="20"/>
    </w:rPr>
  </w:style>
  <w:style w:type="paragraph" w:styleId="afe">
    <w:name w:val="footer"/>
    <w:basedOn w:val="a"/>
    <w:link w:val="aff"/>
    <w:uiPriority w:val="99"/>
    <w:unhideWhenUsed/>
    <w:rsid w:val="00014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">
    <w:name w:val="Нижний колонтитул Знак"/>
    <w:basedOn w:val="a0"/>
    <w:link w:val="afe"/>
    <w:uiPriority w:val="99"/>
    <w:rsid w:val="00014722"/>
    <w:rPr>
      <w:i/>
      <w:iCs/>
      <w:sz w:val="20"/>
      <w:szCs w:val="20"/>
    </w:rPr>
  </w:style>
  <w:style w:type="table" w:customStyle="1" w:styleId="11">
    <w:name w:val="Сетка таблицы1"/>
    <w:basedOn w:val="a1"/>
    <w:next w:val="af5"/>
    <w:uiPriority w:val="59"/>
    <w:rsid w:val="007D3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f5"/>
    <w:uiPriority w:val="59"/>
    <w:rsid w:val="007D3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3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65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8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25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6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0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8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2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735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74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251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5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21</Pages>
  <Words>6539</Words>
  <Characters>37273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</cp:revision>
  <cp:lastPrinted>2017-04-16T06:07:00Z</cp:lastPrinted>
  <dcterms:created xsi:type="dcterms:W3CDTF">2017-02-18T17:53:00Z</dcterms:created>
  <dcterms:modified xsi:type="dcterms:W3CDTF">2017-04-23T15:41:00Z</dcterms:modified>
</cp:coreProperties>
</file>