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2" w:rsidRPr="00D1794E" w:rsidRDefault="00D06B82" w:rsidP="00D1794E">
      <w:pPr>
        <w:pStyle w:val="a3"/>
      </w:pPr>
      <w:bookmarkStart w:id="0" w:name="_Toc288394086"/>
      <w:bookmarkStart w:id="1" w:name="_Toc288410553"/>
      <w:bookmarkStart w:id="2" w:name="_Toc288410682"/>
      <w:bookmarkStart w:id="3" w:name="_Toc294246099"/>
    </w:p>
    <w:bookmarkEnd w:id="0"/>
    <w:bookmarkEnd w:id="1"/>
    <w:bookmarkEnd w:id="2"/>
    <w:bookmarkEnd w:id="3"/>
    <w:p w:rsidR="00F02B37" w:rsidRPr="00D1794E" w:rsidRDefault="00F02B37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sz w:val="24"/>
          <w:szCs w:val="24"/>
          <w:lang w:eastAsia="ru-RU"/>
        </w:rPr>
        <w:t>Разработчики:</w:t>
      </w:r>
    </w:p>
    <w:p w:rsidR="00F02B37" w:rsidRPr="00D1794E" w:rsidRDefault="00F02B37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sz w:val="24"/>
          <w:szCs w:val="24"/>
          <w:lang w:eastAsia="ru-RU"/>
        </w:rPr>
        <w:t>Галкина Ольга Владимировна,</w:t>
      </w:r>
    </w:p>
    <w:p w:rsidR="00F02B37" w:rsidRPr="00D1794E" w:rsidRDefault="00F02B37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sz w:val="24"/>
          <w:szCs w:val="24"/>
          <w:lang w:eastAsia="ru-RU"/>
        </w:rPr>
        <w:t>учитель начальных классов первой категории,</w:t>
      </w:r>
    </w:p>
    <w:p w:rsidR="00F02B37" w:rsidRPr="00D1794E" w:rsidRDefault="00F02B37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sz w:val="24"/>
          <w:szCs w:val="24"/>
          <w:lang w:eastAsia="ru-RU"/>
        </w:rPr>
        <w:t>Минеева Людмила Неофидовна,</w:t>
      </w:r>
    </w:p>
    <w:p w:rsidR="00F02B37" w:rsidRPr="00D1794E" w:rsidRDefault="00F02B37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учитель начальных классов,</w:t>
      </w:r>
    </w:p>
    <w:p w:rsidR="00F02B37" w:rsidRPr="00D1794E" w:rsidRDefault="00F02B37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proofErr w:type="spellStart"/>
      <w:r w:rsidRPr="00D1794E">
        <w:rPr>
          <w:rFonts w:ascii="Times New Roman" w:eastAsia="MS Gothic" w:hAnsi="Times New Roman" w:cs="Times New Roman"/>
          <w:sz w:val="24"/>
          <w:szCs w:val="24"/>
          <w:lang w:eastAsia="ru-RU"/>
        </w:rPr>
        <w:t>Гинатулина</w:t>
      </w:r>
      <w:proofErr w:type="spellEnd"/>
      <w:r w:rsidRPr="00D1794E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Галина Викторовна, </w:t>
      </w:r>
    </w:p>
    <w:p w:rsidR="00F02B37" w:rsidRPr="00D1794E" w:rsidRDefault="00F02B37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sz w:val="24"/>
          <w:szCs w:val="24"/>
          <w:lang w:eastAsia="ru-RU"/>
        </w:rPr>
        <w:t>учитель по изобразительному искусству</w:t>
      </w:r>
    </w:p>
    <w:p w:rsidR="002D1998" w:rsidRPr="00D1794E" w:rsidRDefault="00F02B37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sz w:val="24"/>
          <w:szCs w:val="24"/>
          <w:lang w:eastAsia="ru-RU"/>
        </w:rPr>
        <w:t>МОУ «Наваринская ООШ им. Прокопьева С.Н.»</w:t>
      </w:r>
    </w:p>
    <w:p w:rsidR="00F02B37" w:rsidRPr="00D1794E" w:rsidRDefault="00F02B37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F02B37" w:rsidRPr="00D1794E" w:rsidRDefault="00F02B37" w:rsidP="00D1794E">
      <w:pPr>
        <w:spacing w:after="0" w:line="240" w:lineRule="auto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</w:p>
    <w:p w:rsidR="00F02B37" w:rsidRPr="00D1794E" w:rsidRDefault="00F02B37" w:rsidP="00D1794E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Рабочая программа по учебному предмету «Технология»</w:t>
      </w:r>
    </w:p>
    <w:p w:rsidR="00F02B37" w:rsidRPr="00D1794E" w:rsidRDefault="00F02B37" w:rsidP="00D1794E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1-4 классы</w:t>
      </w:r>
    </w:p>
    <w:p w:rsidR="002D1998" w:rsidRPr="00D1794E" w:rsidRDefault="002D1998" w:rsidP="00D1794E">
      <w:pPr>
        <w:spacing w:after="0" w:line="240" w:lineRule="auto"/>
        <w:jc w:val="right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D06B82" w:rsidRPr="00D1794E" w:rsidRDefault="00F02B37" w:rsidP="00D179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D06B82" w:rsidRPr="00D17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Планируемые результаты</w:t>
      </w:r>
    </w:p>
    <w:p w:rsidR="00D06B82" w:rsidRPr="00D1794E" w:rsidRDefault="00F02B37" w:rsidP="00D1794E">
      <w:pPr>
        <w:pStyle w:val="a5"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D1794E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1</w:t>
      </w:r>
      <w:r w:rsidR="008A6737" w:rsidRPr="00D1794E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.1.</w:t>
      </w:r>
      <w:r w:rsidRPr="00D1794E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Предметные.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изучения курса «Технологии» обучающиеся на уровне начального общего образования: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D1794E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  <w:proofErr w:type="gramEnd"/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Обучающиеся: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D1794E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коммуникативных универсальных учебных действий </w:t>
      </w: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овладеют начальными формами </w:t>
      </w:r>
      <w:r w:rsidRPr="00D1794E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познавательных универсальных учебных действий </w:t>
      </w: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– исследовательскими и логическими: наблюдения, сравнения, анализа, классификации, обобщения;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получат первоначальный опыт организации собственной творческой </w:t>
      </w: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практической деятельности на основе сформированных </w:t>
      </w:r>
      <w:r w:rsidRPr="00D1794E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регулятивных универсальных учебных действий</w:t>
      </w: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06B82" w:rsidRPr="00D1794E" w:rsidRDefault="00D06B82" w:rsidP="00D1794E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06B82" w:rsidRPr="00D1794E" w:rsidRDefault="00D06B82" w:rsidP="00D1794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самообслуживание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уважительно относиться к труду людей;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понимать </w:t>
      </w:r>
      <w:proofErr w:type="spellStart"/>
      <w:r w:rsidRPr="00D1794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культурно­историческую</w:t>
      </w:r>
      <w:proofErr w:type="spellEnd"/>
      <w:r w:rsidRPr="00D1794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ценность тради</w:t>
      </w: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ций, отражённых в предметном мире, в том числе традиций трудовых </w:t>
      </w:r>
      <w:proofErr w:type="gramStart"/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династий</w:t>
      </w:r>
      <w:proofErr w:type="gramEnd"/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</w:t>
      </w:r>
      <w:r w:rsidRPr="00D1794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комплексные работы, социальные услуги).</w:t>
      </w:r>
    </w:p>
    <w:p w:rsidR="00D06B82" w:rsidRPr="00D1794E" w:rsidRDefault="00D06B82" w:rsidP="00D1794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основе полученных представлений о многообразии </w:t>
      </w: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декоративно­художественным</w:t>
      </w:r>
      <w:proofErr w:type="spellEnd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конструктивным свойствам в соответствии с поставленной задачей;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символические действия моделирования и пре</w:t>
      </w: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модели и работать с простейшей технической </w:t>
      </w:r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D06B82" w:rsidRPr="00D1794E" w:rsidRDefault="00D06B82" w:rsidP="00D1794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Конструирование и моделирование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анализировать устройство изделия: выделять детали, их </w:t>
      </w: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 определять взаимное расположение, виды соединения деталей;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изготавливать несложные конструкции изделий по ри</w:t>
      </w: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сунку, простейшему чертежу или эскизу, образцу и доступным заданным условиям.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D1794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определённой </w:t>
      </w:r>
      <w:proofErr w:type="spellStart"/>
      <w:r w:rsidRPr="00D1794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художественно­эстетической</w:t>
      </w:r>
      <w:proofErr w:type="spellEnd"/>
      <w:r w:rsidRPr="00D1794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информации; </w:t>
      </w: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воплощать этот образ в материале.</w:t>
      </w:r>
    </w:p>
    <w:p w:rsidR="00D06B82" w:rsidRPr="00D1794E" w:rsidRDefault="00D06B82" w:rsidP="00D1794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2B37" w:rsidRPr="00D1794E" w:rsidRDefault="00F02B37" w:rsidP="00D1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6737" w:rsidRPr="00D1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.2.Формирование универсальных учебных действий</w:t>
      </w:r>
    </w:p>
    <w:p w:rsidR="00D06B82" w:rsidRPr="00D1794E" w:rsidRDefault="008A6737" w:rsidP="00D1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(личностные и метапредметные результаты)</w:t>
      </w:r>
    </w:p>
    <w:p w:rsidR="00D06B82" w:rsidRPr="00D1794E" w:rsidRDefault="00D06B82" w:rsidP="00D1794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 выпускника будут сформированы: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внутренняя позиция школьника на уровне положитель</w:t>
      </w:r>
      <w:r w:rsidRPr="00D1794E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«хорошего ученика»;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широкая мотивационная основа учебной деятельности,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включающая социальные, учебно­познавательные и внешние мотивы;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учебно­познавательный интерес к новому учебному материалу и способам решения новой задачи;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ориентация на понимание причин успеха в учебной </w:t>
      </w: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деятельности, в том числе на самоанализ и самоконтроль резуль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к оценке своей учебной деятельности;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основы гражданской идентичности, своей этнической </w:t>
      </w: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принадлежности в форме осознания «Я» как члена семьи,</w:t>
      </w:r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ориентация в нравственном содержании и смысле как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собственных поступков, так и поступков окружающих людей;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знание основных моральных норм и ориентация на их выполнение;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развитие этических чувств — стыда, вины, совести как регуляторов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морального поведения; понимание чувств других людей и сопереживание им;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установка на здоровый образ жизни;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мам природоохранного, нерасточительного, здоровьесберегающего поведения;</w:t>
      </w:r>
    </w:p>
    <w:p w:rsidR="00D06B82" w:rsidRPr="00D1794E" w:rsidRDefault="00D06B82" w:rsidP="00D1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чувство прекрасного и эстетические чувства на основе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знакомства с мировой и отечественной художественной культурой.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для формирования: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x-none" w:eastAsia="x-none"/>
        </w:rPr>
        <w:t>внутренней позиции обучающегося на уровне поло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жительного отношения к  организации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, осуществляющей образовательную деятельность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выраженной устойчивой учебно­познавательной моти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вации учения;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 xml:space="preserve">устойчивого учебно­познавательного интереса к новым 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общим способам решения задач;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адекватного понимания причин успешности/неуспешности учебной деятельности;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положительной адекватной дифференцированной само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оценки на основе критерия успешности реализации социальной роли «хорошего ученика»;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x-none" w:eastAsia="x-none"/>
        </w:rPr>
        <w:t xml:space="preserve">компетентности в реализации основ гражданской 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идентичности в поступках и деятельности;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установки на здоровый образ жизни и реализации её в реальном поведении и поступках;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06B82" w:rsidRPr="00D1794E" w:rsidRDefault="00D06B82" w:rsidP="00D1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06B82" w:rsidRPr="00D1794E" w:rsidRDefault="00D06B82" w:rsidP="00D1794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D06B82" w:rsidRPr="00D1794E" w:rsidRDefault="00D06B82" w:rsidP="00D1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принимать и сохранять учебную задачу;</w:t>
      </w:r>
    </w:p>
    <w:p w:rsidR="00D06B82" w:rsidRPr="00D1794E" w:rsidRDefault="00D06B82" w:rsidP="00D1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учитывать выделенные учителем ориентиры действия в но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вом учебном материале в сотрудничестве с учителем;</w:t>
      </w:r>
    </w:p>
    <w:p w:rsidR="00D06B82" w:rsidRPr="00D1794E" w:rsidRDefault="00D06B82" w:rsidP="00D1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06B82" w:rsidRPr="00D1794E" w:rsidRDefault="00D06B82" w:rsidP="00D1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учитывать установленные правила в планировании и конт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роле способа решения;</w:t>
      </w:r>
    </w:p>
    <w:p w:rsidR="00D06B82" w:rsidRPr="00D1794E" w:rsidRDefault="00D06B82" w:rsidP="00D1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осуществлять итоговый и пошаговый контроль по резуль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тату;</w:t>
      </w:r>
    </w:p>
    <w:p w:rsidR="00D06B82" w:rsidRPr="00D1794E" w:rsidRDefault="00D06B82" w:rsidP="00D1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оценивать правильность выполнения действия на уровне </w:t>
      </w: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адекватной ретроспективной оценки соответствия результа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тов требованиям данной задачи;</w:t>
      </w:r>
    </w:p>
    <w:p w:rsidR="00D06B82" w:rsidRPr="00D1794E" w:rsidRDefault="00D06B82" w:rsidP="00D1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 воспринимать предложения и оценку учите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лей, товарищей, родителей и других людей;</w:t>
      </w:r>
    </w:p>
    <w:p w:rsidR="00D06B82" w:rsidRPr="00D1794E" w:rsidRDefault="00D06B82" w:rsidP="00D1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различать способ и результат действия;</w:t>
      </w:r>
    </w:p>
    <w:p w:rsidR="00D06B82" w:rsidRPr="00D1794E" w:rsidRDefault="00D06B82" w:rsidP="00D1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ошибок, использовать предложения и оценки для создания </w:t>
      </w:r>
      <w:r w:rsidRPr="00D1794E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lastRenderedPageBreak/>
        <w:t>Выпускник получит возможность научиться:</w:t>
      </w:r>
    </w:p>
    <w:p w:rsidR="00D06B82" w:rsidRPr="00D1794E" w:rsidRDefault="00D06B82" w:rsidP="00D179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в сотрудничестве с 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педагогом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ставить новые учебные задачи;</w:t>
      </w:r>
    </w:p>
    <w:p w:rsidR="00D06B82" w:rsidRPr="00D1794E" w:rsidRDefault="00D06B82" w:rsidP="00D179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x-none" w:eastAsia="x-none"/>
        </w:rPr>
        <w:t>преобразовывать практическую задачу в познавательную;</w:t>
      </w:r>
    </w:p>
    <w:p w:rsidR="00D06B82" w:rsidRPr="00D1794E" w:rsidRDefault="00D06B82" w:rsidP="00D179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проявлять познавательную инициативу в учебном сотрудничестве;</w:t>
      </w:r>
    </w:p>
    <w:p w:rsidR="00D06B82" w:rsidRPr="00D1794E" w:rsidRDefault="00D06B82" w:rsidP="00D179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самостоятельно учитывать выделенные учителем ори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ентиры действия в новом учебном материале;</w:t>
      </w:r>
    </w:p>
    <w:p w:rsidR="00D06B82" w:rsidRPr="00D1794E" w:rsidRDefault="00D06B82" w:rsidP="00D179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 xml:space="preserve">осуществлять констатирующий и предвосхищающий 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контроль по результату и по способу действия, актуальный контроль на уровне произвольного внимания;</w:t>
      </w:r>
    </w:p>
    <w:p w:rsidR="00D06B82" w:rsidRPr="00D1794E" w:rsidRDefault="00D06B82" w:rsidP="00D179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06B82" w:rsidRPr="00D1794E" w:rsidRDefault="00D06B82" w:rsidP="00D1794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цифровые), в открытом информационном пространстве, в том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числе контролируемом пространстве сети Интернет;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использовать знаково­символические средства, в том чис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 модели (включая виртуальные) и схемы (включая концептуальные), для решения задач;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сообщения в устной и письменной форме;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ориентироваться на разнообразие способов решения задач;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основам смыслового восприятия художественных и позна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анализ объектов с выделением существенных и несущественных признаков;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синтез как составление целого из частей;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проводить сравнение, сериацию и классификацию по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заданным критериям;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устанавливать причинно­следственные связи в изучае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мом круге явлений;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рассуждения в форме связи простых суждений об объекте, его строении, свойствах и связях;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обобщать, т.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 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устанавливать аналогии;</w:t>
      </w:r>
    </w:p>
    <w:p w:rsidR="00D06B82" w:rsidRPr="00D1794E" w:rsidRDefault="00D06B82" w:rsidP="00D179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владеть рядом общих приёмов решения задач.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D06B82" w:rsidRPr="00D1794E" w:rsidRDefault="00D06B82" w:rsidP="00D179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осуществлять расширенный поиск информации с использованием ресурсов библиотек и сети Интернет;</w:t>
      </w:r>
    </w:p>
    <w:p w:rsidR="00D06B82" w:rsidRPr="00D1794E" w:rsidRDefault="00D06B82" w:rsidP="00D179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записывать, фиксировать информацию об окружающем мире с помощью инструментов ИКТ;</w:t>
      </w:r>
    </w:p>
    <w:p w:rsidR="00D06B82" w:rsidRPr="00D1794E" w:rsidRDefault="00D06B82" w:rsidP="00D179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создавать и преобразовывать модели и схемы для решения задач;</w:t>
      </w:r>
    </w:p>
    <w:p w:rsidR="00D06B82" w:rsidRPr="00D1794E" w:rsidRDefault="00D06B82" w:rsidP="00D179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осознанно и произвольно строить сообщения в устной и письменной форме;</w:t>
      </w:r>
    </w:p>
    <w:p w:rsidR="00D06B82" w:rsidRPr="00D1794E" w:rsidRDefault="00D06B82" w:rsidP="00D179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осуществлять выбор наиболее эффективных способов решения задач в зависимости от конкретных условий;</w:t>
      </w:r>
    </w:p>
    <w:p w:rsidR="00D06B82" w:rsidRPr="00D1794E" w:rsidRDefault="00D06B82" w:rsidP="00D179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осуществлять синтез как составление целого из частей, самостоятельно 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>достраивая и восполняя недостающие компоненты;</w:t>
      </w:r>
    </w:p>
    <w:p w:rsidR="00D06B82" w:rsidRPr="00D1794E" w:rsidRDefault="00D06B82" w:rsidP="00D179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06B82" w:rsidRPr="00D1794E" w:rsidRDefault="00D06B82" w:rsidP="00D179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строить логическое рассуждение, включающее установление причинно­следственных связей;</w:t>
      </w:r>
    </w:p>
    <w:p w:rsidR="00D06B82" w:rsidRPr="00D1794E" w:rsidRDefault="00D06B82" w:rsidP="00D179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 xml:space="preserve">произвольно и осознанно владеть общими приёмами 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решения задач.</w:t>
      </w:r>
    </w:p>
    <w:p w:rsidR="00D06B82" w:rsidRPr="00D1794E" w:rsidRDefault="00D06B82" w:rsidP="00D1794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 использовать коммуникативные, прежде все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 </w:t>
      </w:r>
      <w:r w:rsidRPr="00D1794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ле сопровождая его аудиовизуальной поддержкой), владеть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диалогической формой коммуникации, используя в том чис</w:t>
      </w: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ле средства и инструменты ИКТ и дистанционного обще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ния;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учитывать разные мнения и стремиться к координации различных позиций в сотрудничестве;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формулировать собственное мнение и позицию;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договариваться и приходить к общему решению в со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вместной деятельности, в том числе в ситуации столкновения интересов;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понятные для партнёра высказывания, учитывающие, что партнёр знает и видит, а что нет;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задавать вопросы;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контролировать действия партнёра;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речь для регуляции своего действия;</w:t>
      </w:r>
    </w:p>
    <w:p w:rsidR="00D06B82" w:rsidRPr="00D1794E" w:rsidRDefault="00D06B82" w:rsidP="00D179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адекватно использовать речевые средства для решения </w:t>
      </w:r>
      <w:r w:rsidRPr="00D17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D06B82" w:rsidRPr="00D1794E" w:rsidRDefault="00D06B82" w:rsidP="00D179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>учитывать и координировать в сотрудничестве по</w:t>
      </w: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зиции других людей, отличные от собственной;</w:t>
      </w:r>
    </w:p>
    <w:p w:rsidR="00D06B82" w:rsidRPr="00D1794E" w:rsidRDefault="00D06B82" w:rsidP="00D179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учитывать разные мнения и интересы и обосновывать собственную позицию;</w:t>
      </w:r>
    </w:p>
    <w:p w:rsidR="00D06B82" w:rsidRPr="00D1794E" w:rsidRDefault="00D06B82" w:rsidP="00D179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понимать относительность мнений и подходов к решению проблемы;</w:t>
      </w:r>
    </w:p>
    <w:p w:rsidR="00D06B82" w:rsidRPr="00D1794E" w:rsidRDefault="00D06B82" w:rsidP="00D179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06B82" w:rsidRPr="00D1794E" w:rsidRDefault="00D06B82" w:rsidP="00D179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продуктивно содействовать разрешению конфликтов на основе учёта интересов и позиций всех участников;</w:t>
      </w:r>
    </w:p>
    <w:p w:rsidR="00D06B82" w:rsidRPr="00D1794E" w:rsidRDefault="00D06B82" w:rsidP="00D179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06B82" w:rsidRPr="00D1794E" w:rsidRDefault="00D06B82" w:rsidP="00D179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задавать вопросы, необходимые для организации собственной деятельности и сотрудничества с партнёром;</w:t>
      </w:r>
    </w:p>
    <w:p w:rsidR="00D06B82" w:rsidRPr="00D1794E" w:rsidRDefault="00D06B82" w:rsidP="00D179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осуществлять взаимный контроль и оказывать в сотрудничестве необходимую взаимопомощь;</w:t>
      </w:r>
    </w:p>
    <w:p w:rsidR="00D06B82" w:rsidRPr="00D1794E" w:rsidRDefault="00D06B82" w:rsidP="00D179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1794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1794E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.</w:t>
      </w:r>
    </w:p>
    <w:p w:rsidR="00D06B82" w:rsidRPr="00D1794E" w:rsidRDefault="00D06B82" w:rsidP="00D1794E">
      <w:pPr>
        <w:autoSpaceDE w:val="0"/>
        <w:autoSpaceDN w:val="0"/>
        <w:adjustRightInd w:val="0"/>
        <w:spacing w:after="0" w:line="240" w:lineRule="auto"/>
        <w:ind w:left="68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D1794E" w:rsidRDefault="00D1794E" w:rsidP="00D179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82" w:rsidRPr="00D1794E" w:rsidRDefault="00F02B37" w:rsidP="00D179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  <w:r w:rsidRPr="00D1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D06B82" w:rsidRPr="00D1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программы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Общекультурные и общетрудовые компетенции (знания, умения и способы деятельности). Основы культуры труда, самообслуживания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проектной деятельности — изделия, услуги (например, помощь ветеранам, пенсионерам, инвалидам), праздники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  <w:proofErr w:type="gramEnd"/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Технология ручной обработки материалов. Элементы графической грамоты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 Многообразие материалов и их практическое применение в жизни. Подготовка материалов к работе. Экономное расходование материалов. </w:t>
      </w: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Выбор материалов по их декоративно-художественным и конструктивным свойствам, </w:t>
      </w:r>
      <w:proofErr w:type="gramStart"/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использовании</w:t>
      </w:r>
      <w:proofErr w:type="gramEnd"/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соответствующих способов обработки материалов в зависимости от назначения изделия. </w:t>
      </w: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</w: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отделки в соответствии с </w:t>
      </w: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особенностями декоративных орнаментов разных народов России (растительный, геометрический и другие орнаменты).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линий чертежа (контур, линия надреза, сгиба, размерная, осевая, центровая,  разрыва).</w:t>
      </w:r>
      <w:proofErr w:type="gramEnd"/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Конструирование и моделирование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изделия;  </w:t>
      </w: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различные виды конструкций и способы их сборки.</w:t>
      </w: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06B82" w:rsidRPr="00D1794E" w:rsidRDefault="00D06B82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 </w:t>
      </w:r>
      <w:r w:rsidRPr="00D17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</w:p>
    <w:p w:rsidR="00F02B37" w:rsidRPr="00D1794E" w:rsidRDefault="00F02B37" w:rsidP="00D1794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25" w:rsidRPr="00D1794E" w:rsidRDefault="00F02B37" w:rsidP="00D1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4E">
        <w:rPr>
          <w:rFonts w:ascii="Times New Roman" w:hAnsi="Times New Roman" w:cs="Times New Roman"/>
          <w:b/>
          <w:sz w:val="24"/>
          <w:szCs w:val="24"/>
        </w:rPr>
        <w:t>3.</w:t>
      </w:r>
      <w:r w:rsidR="00D06B82" w:rsidRPr="00D1794E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653B8D" w:rsidRPr="00D1794E" w:rsidRDefault="00653B8D" w:rsidP="00D1794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4E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6"/>
        <w:tblW w:w="8751" w:type="dxa"/>
        <w:tblInd w:w="288" w:type="dxa"/>
        <w:tblLook w:val="01E0" w:firstRow="1" w:lastRow="1" w:firstColumn="1" w:lastColumn="1" w:noHBand="0" w:noVBand="0"/>
      </w:tblPr>
      <w:tblGrid>
        <w:gridCol w:w="1238"/>
        <w:gridCol w:w="5103"/>
        <w:gridCol w:w="2410"/>
      </w:tblGrid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1794E">
              <w:rPr>
                <w:b/>
                <w:sz w:val="24"/>
                <w:szCs w:val="24"/>
              </w:rPr>
              <w:t>п</w:t>
            </w:r>
            <w:proofErr w:type="gramEnd"/>
            <w:r w:rsidRPr="00D179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1794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>Количество часов в теме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21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 ч</w:t>
            </w:r>
          </w:p>
        </w:tc>
      </w:tr>
      <w:tr w:rsidR="00D1794E" w:rsidRPr="00D1794E" w:rsidTr="00D1794E">
        <w:trPr>
          <w:trHeight w:val="2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 ч</w:t>
            </w:r>
          </w:p>
        </w:tc>
      </w:tr>
      <w:tr w:rsidR="00D1794E" w:rsidRPr="00D1794E" w:rsidTr="00BE50EB">
        <w:trPr>
          <w:trHeight w:val="458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33 ч</w:t>
            </w:r>
          </w:p>
        </w:tc>
      </w:tr>
    </w:tbl>
    <w:p w:rsidR="00653B8D" w:rsidRPr="00D1794E" w:rsidRDefault="00653B8D" w:rsidP="00D179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2класс</w:t>
      </w:r>
    </w:p>
    <w:tbl>
      <w:tblPr>
        <w:tblStyle w:val="a6"/>
        <w:tblW w:w="8751" w:type="dxa"/>
        <w:tblInd w:w="288" w:type="dxa"/>
        <w:tblLook w:val="01E0" w:firstRow="1" w:lastRow="1" w:firstColumn="1" w:lastColumn="1" w:noHBand="0" w:noVBand="0"/>
      </w:tblPr>
      <w:tblGrid>
        <w:gridCol w:w="1238"/>
        <w:gridCol w:w="5103"/>
        <w:gridCol w:w="2410"/>
      </w:tblGrid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 xml:space="preserve"> № </w:t>
            </w:r>
            <w:proofErr w:type="gramStart"/>
            <w:r w:rsidRPr="00D1794E">
              <w:rPr>
                <w:b/>
                <w:sz w:val="24"/>
                <w:szCs w:val="24"/>
              </w:rPr>
              <w:t>п</w:t>
            </w:r>
            <w:proofErr w:type="gramEnd"/>
            <w:r w:rsidRPr="00D179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1794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>Количество часов в теме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1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26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 ч</w:t>
            </w:r>
          </w:p>
        </w:tc>
      </w:tr>
      <w:tr w:rsidR="00D1794E" w:rsidRPr="00D1794E" w:rsidTr="00D1794E">
        <w:trPr>
          <w:trHeight w:val="2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 ч</w:t>
            </w:r>
          </w:p>
        </w:tc>
      </w:tr>
      <w:tr w:rsidR="00D1794E" w:rsidRPr="00D1794E" w:rsidTr="001F1961">
        <w:trPr>
          <w:trHeight w:val="458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34 ч</w:t>
            </w:r>
          </w:p>
        </w:tc>
      </w:tr>
    </w:tbl>
    <w:p w:rsidR="00653B8D" w:rsidRPr="00D1794E" w:rsidRDefault="00653B8D" w:rsidP="00D1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4E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6"/>
        <w:tblW w:w="8751" w:type="dxa"/>
        <w:tblInd w:w="288" w:type="dxa"/>
        <w:tblLook w:val="01E0" w:firstRow="1" w:lastRow="1" w:firstColumn="1" w:lastColumn="1" w:noHBand="0" w:noVBand="0"/>
      </w:tblPr>
      <w:tblGrid>
        <w:gridCol w:w="1238"/>
        <w:gridCol w:w="5103"/>
        <w:gridCol w:w="2410"/>
      </w:tblGrid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 xml:space="preserve"> № </w:t>
            </w:r>
            <w:proofErr w:type="gramStart"/>
            <w:r w:rsidRPr="00D1794E">
              <w:rPr>
                <w:b/>
                <w:sz w:val="24"/>
                <w:szCs w:val="24"/>
              </w:rPr>
              <w:t>п</w:t>
            </w:r>
            <w:proofErr w:type="gramEnd"/>
            <w:r w:rsidRPr="00D179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1794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>Количество часов в теме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Здравствуй дорогой друг! Как работать с учебником.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1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21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4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 ч</w:t>
            </w:r>
          </w:p>
        </w:tc>
      </w:tr>
      <w:tr w:rsidR="00D1794E" w:rsidRPr="00D1794E" w:rsidTr="00D1794E">
        <w:trPr>
          <w:trHeight w:val="2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5 ч</w:t>
            </w:r>
          </w:p>
        </w:tc>
      </w:tr>
      <w:tr w:rsidR="00D1794E" w:rsidRPr="00D1794E" w:rsidTr="00157CFC">
        <w:trPr>
          <w:trHeight w:val="458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34 ч</w:t>
            </w:r>
          </w:p>
        </w:tc>
      </w:tr>
    </w:tbl>
    <w:p w:rsidR="00A816F0" w:rsidRPr="00D1794E" w:rsidRDefault="00A816F0" w:rsidP="00D1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4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6"/>
        <w:tblW w:w="8751" w:type="dxa"/>
        <w:tblInd w:w="288" w:type="dxa"/>
        <w:tblLook w:val="01E0" w:firstRow="1" w:lastRow="1" w:firstColumn="1" w:lastColumn="1" w:noHBand="0" w:noVBand="0"/>
      </w:tblPr>
      <w:tblGrid>
        <w:gridCol w:w="1238"/>
        <w:gridCol w:w="5103"/>
        <w:gridCol w:w="2410"/>
      </w:tblGrid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lastRenderedPageBreak/>
              <w:t xml:space="preserve"> № </w:t>
            </w:r>
            <w:proofErr w:type="gramStart"/>
            <w:r w:rsidRPr="00D1794E">
              <w:rPr>
                <w:b/>
                <w:sz w:val="24"/>
                <w:szCs w:val="24"/>
              </w:rPr>
              <w:t>п</w:t>
            </w:r>
            <w:proofErr w:type="gramEnd"/>
            <w:r w:rsidRPr="00D179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1794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>Количество часов в теме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Здравствуй дорогой друг! Как работать с учебником.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1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Человек и земля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21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Человек и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 ч</w:t>
            </w:r>
          </w:p>
        </w:tc>
      </w:tr>
      <w:tr w:rsidR="00D1794E" w:rsidRPr="00D1794E" w:rsidTr="00D1794E">
        <w:trPr>
          <w:trHeight w:val="2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Человек и воздух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 ч</w:t>
            </w:r>
          </w:p>
        </w:tc>
      </w:tr>
      <w:tr w:rsidR="00D1794E" w:rsidRPr="00D1794E" w:rsidTr="00D1794E">
        <w:trPr>
          <w:trHeight w:val="2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Человек и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794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 ч</w:t>
            </w:r>
          </w:p>
        </w:tc>
      </w:tr>
      <w:tr w:rsidR="00D1794E" w:rsidRPr="00D1794E" w:rsidTr="001E73B0">
        <w:trPr>
          <w:trHeight w:val="458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79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E" w:rsidRPr="00D1794E" w:rsidRDefault="00D1794E" w:rsidP="00D17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94E">
              <w:rPr>
                <w:sz w:val="24"/>
                <w:szCs w:val="24"/>
              </w:rPr>
              <w:t>34 ч</w:t>
            </w:r>
          </w:p>
        </w:tc>
      </w:tr>
    </w:tbl>
    <w:p w:rsidR="00A816F0" w:rsidRPr="00D1794E" w:rsidRDefault="00A816F0" w:rsidP="00F02B3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 w:rsidR="00090E25" w:rsidRPr="00F02B37" w:rsidRDefault="00090E25" w:rsidP="00D1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0E25" w:rsidRPr="00F02B37" w:rsidSect="00B04B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25" w:rsidRDefault="00B04B25" w:rsidP="00B04B25">
      <w:pPr>
        <w:spacing w:after="0" w:line="240" w:lineRule="auto"/>
      </w:pPr>
      <w:r>
        <w:separator/>
      </w:r>
    </w:p>
  </w:endnote>
  <w:endnote w:type="continuationSeparator" w:id="0">
    <w:p w:rsidR="00B04B25" w:rsidRDefault="00B04B25" w:rsidP="00B0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867342"/>
      <w:docPartObj>
        <w:docPartGallery w:val="Page Numbers (Bottom of Page)"/>
        <w:docPartUnique/>
      </w:docPartObj>
    </w:sdtPr>
    <w:sdtEndPr/>
    <w:sdtContent>
      <w:p w:rsidR="00F02B37" w:rsidRDefault="00F02B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4E">
          <w:rPr>
            <w:noProof/>
          </w:rPr>
          <w:t>9</w:t>
        </w:r>
        <w:r>
          <w:fldChar w:fldCharType="end"/>
        </w:r>
      </w:p>
    </w:sdtContent>
  </w:sdt>
  <w:p w:rsidR="00B04B25" w:rsidRDefault="00B04B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25" w:rsidRDefault="00B04B25" w:rsidP="00B04B25">
      <w:pPr>
        <w:spacing w:after="0" w:line="240" w:lineRule="auto"/>
      </w:pPr>
      <w:r>
        <w:separator/>
      </w:r>
    </w:p>
  </w:footnote>
  <w:footnote w:type="continuationSeparator" w:id="0">
    <w:p w:rsidR="00B04B25" w:rsidRDefault="00B04B25" w:rsidP="00B0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00005F90"/>
    <w:lvl w:ilvl="0" w:tplc="0000164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E87"/>
    <w:multiLevelType w:val="hybridMultilevel"/>
    <w:tmpl w:val="0000390C"/>
    <w:lvl w:ilvl="0" w:tplc="00000F3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7D760C9"/>
    <w:multiLevelType w:val="hybridMultilevel"/>
    <w:tmpl w:val="8C5C17A0"/>
    <w:lvl w:ilvl="0" w:tplc="000001EB">
      <w:start w:val="1"/>
      <w:numFmt w:val="bullet"/>
      <w:lvlText w:val=""/>
      <w:lvlJc w:val="left"/>
      <w:pPr>
        <w:ind w:left="1353" w:hanging="360"/>
      </w:p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0BFE3902"/>
    <w:multiLevelType w:val="hybridMultilevel"/>
    <w:tmpl w:val="6108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26D7F63"/>
    <w:multiLevelType w:val="hybridMultilevel"/>
    <w:tmpl w:val="B0760D54"/>
    <w:lvl w:ilvl="0" w:tplc="00006DF1">
      <w:start w:val="1"/>
      <w:numFmt w:val="bullet"/>
      <w:lvlText w:val=""/>
      <w:lvlJc w:val="left"/>
      <w:pPr>
        <w:ind w:left="1875" w:hanging="360"/>
      </w:p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3"/>
  </w:num>
  <w:num w:numId="6">
    <w:abstractNumId w:val="15"/>
  </w:num>
  <w:num w:numId="7">
    <w:abstractNumId w:val="20"/>
  </w:num>
  <w:num w:numId="8">
    <w:abstractNumId w:val="10"/>
  </w:num>
  <w:num w:numId="9">
    <w:abstractNumId w:val="11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2"/>
  </w:num>
  <w:num w:numId="15">
    <w:abstractNumId w:val="14"/>
  </w:num>
  <w:num w:numId="16">
    <w:abstractNumId w:val="16"/>
  </w:num>
  <w:num w:numId="17">
    <w:abstractNumId w:val="9"/>
  </w:num>
  <w:num w:numId="18">
    <w:abstractNumId w:val="2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B8"/>
    <w:rsid w:val="00090E25"/>
    <w:rsid w:val="00102118"/>
    <w:rsid w:val="002A0CF6"/>
    <w:rsid w:val="002D1998"/>
    <w:rsid w:val="005C64B8"/>
    <w:rsid w:val="00653B8D"/>
    <w:rsid w:val="006878D4"/>
    <w:rsid w:val="00723973"/>
    <w:rsid w:val="008A6737"/>
    <w:rsid w:val="00A816F0"/>
    <w:rsid w:val="00B04B25"/>
    <w:rsid w:val="00BD01C3"/>
    <w:rsid w:val="00D06B82"/>
    <w:rsid w:val="00D1794E"/>
    <w:rsid w:val="00F002FD"/>
    <w:rsid w:val="00F02B37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D06B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5pt">
    <w:name w:val="Основной текст + 11;5 pt"/>
    <w:basedOn w:val="a0"/>
    <w:rsid w:val="00D06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D06B82"/>
    <w:pPr>
      <w:ind w:left="720"/>
      <w:contextualSpacing/>
    </w:pPr>
  </w:style>
  <w:style w:type="table" w:styleId="a6">
    <w:name w:val="Table Grid"/>
    <w:basedOn w:val="a1"/>
    <w:rsid w:val="0065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B25"/>
  </w:style>
  <w:style w:type="paragraph" w:styleId="a9">
    <w:name w:val="footer"/>
    <w:basedOn w:val="a"/>
    <w:link w:val="aa"/>
    <w:uiPriority w:val="99"/>
    <w:unhideWhenUsed/>
    <w:rsid w:val="00B0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B25"/>
  </w:style>
  <w:style w:type="paragraph" w:styleId="ab">
    <w:name w:val="Balloon Text"/>
    <w:basedOn w:val="a"/>
    <w:link w:val="ac"/>
    <w:uiPriority w:val="99"/>
    <w:semiHidden/>
    <w:unhideWhenUsed/>
    <w:rsid w:val="00B0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D06B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5pt">
    <w:name w:val="Основной текст + 11;5 pt"/>
    <w:basedOn w:val="a0"/>
    <w:rsid w:val="00D06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D06B82"/>
    <w:pPr>
      <w:ind w:left="720"/>
      <w:contextualSpacing/>
    </w:pPr>
  </w:style>
  <w:style w:type="table" w:styleId="a6">
    <w:name w:val="Table Grid"/>
    <w:basedOn w:val="a1"/>
    <w:rsid w:val="0065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B25"/>
  </w:style>
  <w:style w:type="paragraph" w:styleId="a9">
    <w:name w:val="footer"/>
    <w:basedOn w:val="a"/>
    <w:link w:val="aa"/>
    <w:uiPriority w:val="99"/>
    <w:unhideWhenUsed/>
    <w:rsid w:val="00B0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B25"/>
  </w:style>
  <w:style w:type="paragraph" w:styleId="ab">
    <w:name w:val="Balloon Text"/>
    <w:basedOn w:val="a"/>
    <w:link w:val="ac"/>
    <w:uiPriority w:val="99"/>
    <w:semiHidden/>
    <w:unhideWhenUsed/>
    <w:rsid w:val="00B0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C9CD-2B31-4354-A42C-30FEFF0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11</cp:revision>
  <cp:lastPrinted>2017-03-28T12:15:00Z</cp:lastPrinted>
  <dcterms:created xsi:type="dcterms:W3CDTF">2017-02-20T03:35:00Z</dcterms:created>
  <dcterms:modified xsi:type="dcterms:W3CDTF">2017-04-21T18:41:00Z</dcterms:modified>
</cp:coreProperties>
</file>